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A792" w14:textId="4E5E6D44" w:rsidR="008A0E56" w:rsidRPr="00697CA7" w:rsidRDefault="0087029A" w:rsidP="00E76DD2">
      <w:pPr>
        <w:pStyle w:val="Title"/>
        <w:rPr>
          <w:rStyle w:val="IntenseReference"/>
          <w:b/>
          <w:bCs w:val="0"/>
          <w:smallCaps w:val="0"/>
          <w:spacing w:val="0"/>
          <w:u w:val="none"/>
        </w:rPr>
      </w:pPr>
      <w:proofErr w:type="gramStart"/>
      <w:r w:rsidRPr="00064B2A">
        <w:rPr>
          <w:bCs/>
          <w:iCs/>
        </w:rPr>
        <w:t>Potential</w:t>
      </w:r>
      <w:proofErr w:type="gramEnd"/>
      <w:r w:rsidRPr="00064B2A">
        <w:rPr>
          <w:bCs/>
          <w:iCs/>
        </w:rPr>
        <w:t xml:space="preserve"> Relevant Generator Modification</w:t>
      </w:r>
      <w:r w:rsidR="00C130C1" w:rsidRPr="00064B2A">
        <w:rPr>
          <w:bCs/>
          <w:iCs/>
        </w:rPr>
        <w:t xml:space="preserve"> Form</w:t>
      </w:r>
      <w:r w:rsidRPr="00064B2A">
        <w:t xml:space="preserve"> </w:t>
      </w:r>
    </w:p>
    <w:p w14:paraId="708BD2C7" w14:textId="1EBEFCA0" w:rsidR="008A0E56" w:rsidRPr="00697CA7" w:rsidRDefault="00095032" w:rsidP="008A0E56">
      <w:pPr>
        <w:pStyle w:val="Heading1"/>
        <w:tabs>
          <w:tab w:val="left" w:pos="7938"/>
        </w:tabs>
      </w:pPr>
      <w:r>
        <w:t>Background</w:t>
      </w:r>
    </w:p>
    <w:p w14:paraId="2B8B0AE4" w14:textId="481DECE8" w:rsidR="00620979" w:rsidRDefault="00F33A36" w:rsidP="000C1DE5">
      <w:pPr>
        <w:jc w:val="both"/>
      </w:pPr>
      <w:r>
        <w:t xml:space="preserve">A Market Participant responsible for a Transmission Connected Generating System must </w:t>
      </w:r>
      <w:r w:rsidR="00835A38">
        <w:t xml:space="preserve">register the performance of their </w:t>
      </w:r>
      <w:r w:rsidR="003B5ACA">
        <w:t>F</w:t>
      </w:r>
      <w:r w:rsidR="00835A38">
        <w:t xml:space="preserve">acility against </w:t>
      </w:r>
      <w:r w:rsidR="00620979">
        <w:t>Generator Performance Standards (GPS) as</w:t>
      </w:r>
      <w:r w:rsidR="00835A38">
        <w:t xml:space="preserve"> described in Chapter 3A and Appendix 12 of the Wholesale </w:t>
      </w:r>
      <w:r w:rsidR="00620979">
        <w:t>Electricity</w:t>
      </w:r>
      <w:r w:rsidR="00835A38">
        <w:t xml:space="preserve"> Market</w:t>
      </w:r>
      <w:r w:rsidR="00620979">
        <w:t xml:space="preserve"> (WEM) Rules.  </w:t>
      </w:r>
      <w:r w:rsidR="0087029A" w:rsidRPr="0087029A">
        <w:t>Under the WEM Rules the performance requirements are referred to as the Generator Performance Standards (GPS).</w:t>
      </w:r>
    </w:p>
    <w:p w14:paraId="406B964C" w14:textId="77777777" w:rsidR="00620979" w:rsidRDefault="00620979" w:rsidP="000C1DE5">
      <w:pPr>
        <w:jc w:val="both"/>
      </w:pPr>
    </w:p>
    <w:p w14:paraId="4BEC844D" w14:textId="3997D075" w:rsidR="00F33A36" w:rsidRDefault="0087029A" w:rsidP="000C1DE5">
      <w:pPr>
        <w:jc w:val="both"/>
      </w:pPr>
      <w:r w:rsidRPr="0087029A">
        <w:t>When the generator performance requirements were transferred to the WEM Rules, provisions were introduced that provide for agreed GPS to be updated when changes are made to generating units or generating works that have the potential to affect the characteristics, performance, or capacity of the Generating System. These provisions are referred to as the Relevant Generator Modification (RGM) framework</w:t>
      </w:r>
      <w:r w:rsidR="00E6105A">
        <w:t xml:space="preserve"> </w:t>
      </w:r>
    </w:p>
    <w:p w14:paraId="476E9D68" w14:textId="77777777" w:rsidR="00F33A36" w:rsidRDefault="00F33A36" w:rsidP="000C1DE5">
      <w:pPr>
        <w:jc w:val="both"/>
      </w:pPr>
    </w:p>
    <w:p w14:paraId="68F9605D" w14:textId="4F7A579D" w:rsidR="00E6105A" w:rsidRPr="0087029A" w:rsidRDefault="00E6105A" w:rsidP="000C1DE5">
      <w:pPr>
        <w:jc w:val="both"/>
        <w:rPr>
          <w:highlight w:val="yellow"/>
        </w:rPr>
      </w:pPr>
    </w:p>
    <w:p w14:paraId="23801055" w14:textId="605751EA" w:rsidR="00E6105A" w:rsidRDefault="00E6105A" w:rsidP="000C1DE5">
      <w:pPr>
        <w:jc w:val="both"/>
      </w:pPr>
      <w:r w:rsidRPr="00AD100A">
        <w:t>This document capture</w:t>
      </w:r>
      <w:r w:rsidR="00346EB9" w:rsidRPr="00AD100A">
        <w:t>s</w:t>
      </w:r>
      <w:r w:rsidRPr="00AD100A">
        <w:t xml:space="preserve"> </w:t>
      </w:r>
      <w:r w:rsidR="00502B92" w:rsidRPr="00AD100A">
        <w:t xml:space="preserve">information that is required before a </w:t>
      </w:r>
      <w:proofErr w:type="gramStart"/>
      <w:r w:rsidR="00AD100A" w:rsidRPr="00AD100A">
        <w:t>Potential</w:t>
      </w:r>
      <w:proofErr w:type="gramEnd"/>
      <w:r w:rsidR="00AD100A" w:rsidRPr="00AD100A">
        <w:t xml:space="preserve"> Relevant Generator Modification</w:t>
      </w:r>
      <w:r w:rsidR="005F101A" w:rsidRPr="00AD100A">
        <w:t xml:space="preserve">.  The information within this form </w:t>
      </w:r>
      <w:r w:rsidR="00283F97" w:rsidRPr="00AD100A">
        <w:t>will</w:t>
      </w:r>
      <w:r w:rsidR="005F101A" w:rsidRPr="00AD100A">
        <w:t xml:space="preserve"> be </w:t>
      </w:r>
      <w:r w:rsidR="00960789" w:rsidRPr="00AD100A">
        <w:t>used</w:t>
      </w:r>
      <w:r w:rsidR="00E74CB7" w:rsidRPr="00AD100A">
        <w:t xml:space="preserve"> by Western Power and AEMO </w:t>
      </w:r>
      <w:r w:rsidR="004E4900" w:rsidRPr="00AD100A">
        <w:t xml:space="preserve">during assessment of the </w:t>
      </w:r>
      <w:r w:rsidR="00AD100A" w:rsidRPr="00AD100A">
        <w:t>Potential RGMs and subsequently assessing if those Potential RGM should be declared RGMs</w:t>
      </w:r>
      <w:r w:rsidR="00960789" w:rsidRPr="00AD100A">
        <w:t>.</w:t>
      </w:r>
      <w:r w:rsidR="00E74CB7">
        <w:t xml:space="preserve"> </w:t>
      </w:r>
    </w:p>
    <w:p w14:paraId="177C9BE7" w14:textId="77777777" w:rsidR="00E6105A" w:rsidRDefault="00E6105A" w:rsidP="00E6105A"/>
    <w:p w14:paraId="515BF6FA" w14:textId="77777777" w:rsidR="008A0E56" w:rsidRPr="00697CA7" w:rsidRDefault="008A0E56" w:rsidP="008A0E56">
      <w:pPr>
        <w:spacing w:line="240" w:lineRule="auto"/>
        <w:rPr>
          <w:b/>
          <w:bCs/>
          <w:kern w:val="32"/>
          <w:sz w:val="28"/>
          <w:szCs w:val="32"/>
        </w:rPr>
      </w:pPr>
      <w:r w:rsidRPr="00697CA7">
        <w:rPr>
          <w:b/>
        </w:rPr>
        <w:br w:type="page"/>
      </w:r>
      <w:bookmarkStart w:id="0" w:name="Here"/>
      <w:bookmarkEnd w:id="0"/>
    </w:p>
    <w:p w14:paraId="501EB63A" w14:textId="3840378D" w:rsidR="008A0E56" w:rsidRPr="00064B2A" w:rsidRDefault="008A0E56" w:rsidP="008A0E56">
      <w:pPr>
        <w:pStyle w:val="Heading1"/>
      </w:pPr>
      <w:bookmarkStart w:id="1" w:name="_Hlk134007598"/>
      <w:r w:rsidRPr="00064B2A">
        <w:lastRenderedPageBreak/>
        <w:t xml:space="preserve">Lodging a </w:t>
      </w:r>
      <w:bookmarkStart w:id="2" w:name="_Hlk134006272"/>
      <w:proofErr w:type="gramStart"/>
      <w:r w:rsidR="00D276E0" w:rsidRPr="00064B2A">
        <w:rPr>
          <w:iCs/>
        </w:rPr>
        <w:t>Potential</w:t>
      </w:r>
      <w:proofErr w:type="gramEnd"/>
      <w:r w:rsidR="00D276E0" w:rsidRPr="00064B2A">
        <w:rPr>
          <w:iCs/>
        </w:rPr>
        <w:t xml:space="preserve"> Relevant Generator Modification</w:t>
      </w:r>
      <w:r w:rsidR="002A407F" w:rsidRPr="00064B2A">
        <w:t xml:space="preserve"> </w:t>
      </w:r>
      <w:bookmarkEnd w:id="2"/>
    </w:p>
    <w:bookmarkEnd w:id="1"/>
    <w:p w14:paraId="4ECCA126" w14:textId="0B081390" w:rsidR="002A407F" w:rsidRPr="00064B2A" w:rsidRDefault="002A407F" w:rsidP="003A1FD2">
      <w:pPr>
        <w:spacing w:line="240" w:lineRule="auto"/>
        <w:rPr>
          <w:kern w:val="28"/>
        </w:rPr>
      </w:pPr>
      <w:r w:rsidRPr="00064B2A">
        <w:rPr>
          <w:kern w:val="28"/>
        </w:rPr>
        <w:t xml:space="preserve">A </w:t>
      </w:r>
      <w:proofErr w:type="gramStart"/>
      <w:r w:rsidR="00AD100A" w:rsidRPr="00064B2A">
        <w:rPr>
          <w:iCs/>
          <w:kern w:val="28"/>
        </w:rPr>
        <w:t>Potential</w:t>
      </w:r>
      <w:proofErr w:type="gramEnd"/>
      <w:r w:rsidR="00AD100A" w:rsidRPr="00064B2A">
        <w:rPr>
          <w:iCs/>
          <w:kern w:val="28"/>
        </w:rPr>
        <w:t xml:space="preserve"> Relevant Generator Modification</w:t>
      </w:r>
      <w:r w:rsidRPr="00064B2A">
        <w:rPr>
          <w:kern w:val="28"/>
        </w:rPr>
        <w:t xml:space="preserve"> must be submitted using this </w:t>
      </w:r>
      <w:r w:rsidR="002A382F" w:rsidRPr="00064B2A">
        <w:rPr>
          <w:kern w:val="28"/>
        </w:rPr>
        <w:t>template and</w:t>
      </w:r>
      <w:r w:rsidR="002D191A" w:rsidRPr="00064B2A">
        <w:rPr>
          <w:kern w:val="28"/>
        </w:rPr>
        <w:t xml:space="preserve"> should be </w:t>
      </w:r>
      <w:r w:rsidR="00952088" w:rsidRPr="00064B2A">
        <w:rPr>
          <w:kern w:val="28"/>
        </w:rPr>
        <w:t>lodged</w:t>
      </w:r>
      <w:r w:rsidR="002D191A" w:rsidRPr="00064B2A">
        <w:rPr>
          <w:kern w:val="28"/>
        </w:rPr>
        <w:t xml:space="preserve"> with any relevant supporting documents </w:t>
      </w:r>
      <w:r w:rsidR="00952088" w:rsidRPr="00064B2A">
        <w:rPr>
          <w:kern w:val="28"/>
        </w:rPr>
        <w:t>that may be necessary</w:t>
      </w:r>
      <w:r w:rsidR="002D191A" w:rsidRPr="00064B2A">
        <w:rPr>
          <w:kern w:val="28"/>
        </w:rPr>
        <w:t xml:space="preserve"> to support the proposed </w:t>
      </w:r>
      <w:r w:rsidR="00AD100A" w:rsidRPr="00064B2A">
        <w:rPr>
          <w:iCs/>
          <w:kern w:val="28"/>
        </w:rPr>
        <w:t>Potential Relevant Generator Modification</w:t>
      </w:r>
      <w:r w:rsidR="002D191A" w:rsidRPr="00064B2A">
        <w:rPr>
          <w:kern w:val="28"/>
        </w:rPr>
        <w:t>.</w:t>
      </w:r>
      <w:r w:rsidR="00EC6DF5" w:rsidRPr="00064B2A">
        <w:rPr>
          <w:kern w:val="28"/>
        </w:rPr>
        <w:t xml:space="preserve"> Support</w:t>
      </w:r>
      <w:r w:rsidR="002A382F" w:rsidRPr="00064B2A">
        <w:rPr>
          <w:kern w:val="28"/>
        </w:rPr>
        <w:t>ing</w:t>
      </w:r>
      <w:r w:rsidR="00952088" w:rsidRPr="00064B2A">
        <w:rPr>
          <w:kern w:val="28"/>
        </w:rPr>
        <w:t xml:space="preserve"> </w:t>
      </w:r>
      <w:r w:rsidR="00EC6DF5" w:rsidRPr="00064B2A">
        <w:rPr>
          <w:kern w:val="28"/>
        </w:rPr>
        <w:t xml:space="preserve">documents must be </w:t>
      </w:r>
      <w:r w:rsidR="00952088" w:rsidRPr="00064B2A">
        <w:rPr>
          <w:kern w:val="28"/>
        </w:rPr>
        <w:t>described</w:t>
      </w:r>
      <w:r w:rsidR="00EC6DF5" w:rsidRPr="00064B2A">
        <w:rPr>
          <w:kern w:val="28"/>
        </w:rPr>
        <w:t xml:space="preserve"> in </w:t>
      </w:r>
      <w:r w:rsidR="00473002" w:rsidRPr="00064B2A">
        <w:rPr>
          <w:kern w:val="28"/>
        </w:rPr>
        <w:t>Part B</w:t>
      </w:r>
      <w:r w:rsidR="00EC6DF5" w:rsidRPr="00064B2A">
        <w:rPr>
          <w:kern w:val="28"/>
        </w:rPr>
        <w:t xml:space="preserve"> of this document.</w:t>
      </w:r>
    </w:p>
    <w:p w14:paraId="39138885" w14:textId="3D6923F1" w:rsidR="002A382F" w:rsidRPr="00064B2A" w:rsidRDefault="002A382F" w:rsidP="003A1FD2">
      <w:pPr>
        <w:spacing w:line="240" w:lineRule="auto"/>
        <w:rPr>
          <w:kern w:val="28"/>
        </w:rPr>
      </w:pPr>
    </w:p>
    <w:p w14:paraId="0594B549" w14:textId="6400E826" w:rsidR="002A382F" w:rsidRPr="00064B2A" w:rsidRDefault="002A382F" w:rsidP="003A1FD2">
      <w:pPr>
        <w:spacing w:line="240" w:lineRule="auto"/>
        <w:rPr>
          <w:kern w:val="28"/>
        </w:rPr>
      </w:pPr>
      <w:r w:rsidRPr="00064B2A">
        <w:rPr>
          <w:kern w:val="28"/>
        </w:rPr>
        <w:t xml:space="preserve">A separate template should be used </w:t>
      </w:r>
      <w:r w:rsidR="00290952" w:rsidRPr="00064B2A">
        <w:rPr>
          <w:kern w:val="28"/>
        </w:rPr>
        <w:t xml:space="preserve">to describe </w:t>
      </w:r>
      <w:r w:rsidR="00FE0DF1" w:rsidRPr="00064B2A">
        <w:rPr>
          <w:kern w:val="28"/>
        </w:rPr>
        <w:t xml:space="preserve">each </w:t>
      </w:r>
      <w:proofErr w:type="gramStart"/>
      <w:r w:rsidR="00AD100A" w:rsidRPr="00064B2A">
        <w:rPr>
          <w:iCs/>
          <w:kern w:val="28"/>
        </w:rPr>
        <w:t>Potential</w:t>
      </w:r>
      <w:proofErr w:type="gramEnd"/>
      <w:r w:rsidR="00AD100A" w:rsidRPr="00064B2A">
        <w:rPr>
          <w:iCs/>
          <w:kern w:val="28"/>
        </w:rPr>
        <w:t xml:space="preserve"> Relevant Generator Modification</w:t>
      </w:r>
      <w:r w:rsidR="00FE0DF1" w:rsidRPr="00064B2A">
        <w:rPr>
          <w:kern w:val="28"/>
        </w:rPr>
        <w:t>.</w:t>
      </w:r>
    </w:p>
    <w:p w14:paraId="382A19D8" w14:textId="77777777" w:rsidR="002D191A" w:rsidRPr="00064B2A" w:rsidRDefault="002D191A" w:rsidP="003A1FD2">
      <w:pPr>
        <w:spacing w:line="240" w:lineRule="auto"/>
        <w:rPr>
          <w:kern w:val="28"/>
        </w:rPr>
      </w:pPr>
    </w:p>
    <w:p w14:paraId="777F5478" w14:textId="05112A27" w:rsidR="00E97242" w:rsidRPr="00064B2A" w:rsidRDefault="00E97242" w:rsidP="003A1FD2">
      <w:pPr>
        <w:spacing w:line="240" w:lineRule="auto"/>
        <w:rPr>
          <w:kern w:val="28"/>
        </w:rPr>
      </w:pPr>
      <w:r w:rsidRPr="00064B2A">
        <w:rPr>
          <w:kern w:val="28"/>
        </w:rPr>
        <w:t xml:space="preserve">Relevant Generator Modification Guideline has been produced in accordance with WEM Rules 3A.12.2. This guideline provides Market Participants with examples of </w:t>
      </w:r>
      <w:proofErr w:type="gramStart"/>
      <w:r w:rsidRPr="00064B2A">
        <w:rPr>
          <w:kern w:val="28"/>
        </w:rPr>
        <w:t>Potential</w:t>
      </w:r>
      <w:proofErr w:type="gramEnd"/>
      <w:r w:rsidRPr="00064B2A">
        <w:rPr>
          <w:kern w:val="28"/>
        </w:rPr>
        <w:t xml:space="preserve"> Relevant Generator Modifications as well as circumstances and situations in which a Potential Relevant Generator Modification may be declared a Relevant Generator Modification.</w:t>
      </w:r>
    </w:p>
    <w:p w14:paraId="28C80254" w14:textId="77777777" w:rsidR="00EC6DF5" w:rsidRPr="00064B2A" w:rsidRDefault="00EC6DF5" w:rsidP="003A1FD2">
      <w:pPr>
        <w:spacing w:line="240" w:lineRule="auto"/>
        <w:rPr>
          <w:kern w:val="28"/>
        </w:rPr>
      </w:pPr>
    </w:p>
    <w:p w14:paraId="5971FD41" w14:textId="5A3BBA1A" w:rsidR="00516551" w:rsidRPr="00064B2A" w:rsidRDefault="00064B2A" w:rsidP="003A1FD2">
      <w:pPr>
        <w:spacing w:line="240" w:lineRule="auto"/>
        <w:rPr>
          <w:rStyle w:val="Hyperlink"/>
          <w:kern w:val="28"/>
        </w:rPr>
      </w:pPr>
      <w:hyperlink r:id="rId11" w:history="1">
        <w:r w:rsidR="00E97242" w:rsidRPr="00064B2A">
          <w:rPr>
            <w:rStyle w:val="Hyperlink"/>
          </w:rPr>
          <w:t>https://www.westernpower.com.au/media/6147/generator-performance-standards-relevant-generator-modification-guideline-wem-rules.pdf</w:t>
        </w:r>
        <w:r w:rsidR="00290952" w:rsidRPr="00064B2A">
          <w:rPr>
            <w:rStyle w:val="Hyperlink"/>
          </w:rPr>
          <w:t>/</w:t>
        </w:r>
      </w:hyperlink>
      <w:r w:rsidR="005324F9" w:rsidRPr="00064B2A">
        <w:t xml:space="preserve"> </w:t>
      </w:r>
    </w:p>
    <w:p w14:paraId="1D84EB00" w14:textId="77777777" w:rsidR="00290952" w:rsidRPr="00064B2A" w:rsidRDefault="00290952" w:rsidP="003A1FD2">
      <w:pPr>
        <w:spacing w:line="240" w:lineRule="auto"/>
        <w:rPr>
          <w:kern w:val="28"/>
        </w:rPr>
      </w:pPr>
    </w:p>
    <w:p w14:paraId="285B4933" w14:textId="7E1D741D" w:rsidR="00263A07" w:rsidRPr="00064B2A" w:rsidRDefault="00263A07" w:rsidP="002A382F">
      <w:pPr>
        <w:spacing w:line="240" w:lineRule="auto"/>
        <w:rPr>
          <w:kern w:val="28"/>
        </w:rPr>
      </w:pPr>
    </w:p>
    <w:p w14:paraId="5DD215A7" w14:textId="52FD570B" w:rsidR="00290952" w:rsidRPr="00064B2A" w:rsidRDefault="005324F9" w:rsidP="00290952">
      <w:pPr>
        <w:spacing w:before="120"/>
        <w:rPr>
          <w:i/>
          <w:color w:val="008458" w:themeColor="accent6" w:themeShade="BF"/>
          <w:szCs w:val="24"/>
        </w:rPr>
      </w:pPr>
      <w:r w:rsidRPr="00064B2A">
        <w:rPr>
          <w:i/>
          <w:color w:val="008458" w:themeColor="accent6" w:themeShade="BF"/>
          <w:szCs w:val="24"/>
        </w:rPr>
        <w:t>P</w:t>
      </w:r>
      <w:r w:rsidR="00290952" w:rsidRPr="00064B2A">
        <w:rPr>
          <w:i/>
          <w:color w:val="008458" w:themeColor="accent6" w:themeShade="BF"/>
          <w:szCs w:val="24"/>
        </w:rPr>
        <w:t xml:space="preserve">lease </w:t>
      </w:r>
      <w:r w:rsidR="00290952" w:rsidRPr="00064B2A">
        <w:rPr>
          <w:i/>
          <w:color w:val="008458" w:themeColor="accent6" w:themeShade="BF"/>
          <w:szCs w:val="24"/>
          <w:u w:val="single"/>
        </w:rPr>
        <w:t>delete</w:t>
      </w:r>
      <w:r w:rsidR="00290952" w:rsidRPr="00064B2A">
        <w:rPr>
          <w:i/>
          <w:color w:val="008458" w:themeColor="accent6" w:themeShade="BF"/>
          <w:szCs w:val="24"/>
        </w:rPr>
        <w:t xml:space="preserve"> the green guide text prior to submission</w:t>
      </w:r>
    </w:p>
    <w:p w14:paraId="4AFC8A86" w14:textId="77777777" w:rsidR="00290952" w:rsidRPr="00064B2A" w:rsidRDefault="00290952" w:rsidP="002A382F">
      <w:pPr>
        <w:spacing w:line="240" w:lineRule="auto"/>
        <w:rPr>
          <w:kern w:val="28"/>
        </w:rPr>
      </w:pPr>
    </w:p>
    <w:p w14:paraId="26C3E2DB" w14:textId="77777777" w:rsidR="00290952" w:rsidRPr="00064B2A" w:rsidRDefault="00290952" w:rsidP="002A382F">
      <w:pPr>
        <w:spacing w:line="240" w:lineRule="auto"/>
        <w:rPr>
          <w:kern w:val="28"/>
        </w:rPr>
      </w:pPr>
    </w:p>
    <w:p w14:paraId="366C8F61" w14:textId="1B756608" w:rsidR="00B37591" w:rsidRDefault="000C1DE5" w:rsidP="00B37591">
      <w:pPr>
        <w:spacing w:line="240" w:lineRule="auto"/>
        <w:rPr>
          <w:rFonts w:cstheme="minorHAnsi"/>
        </w:rPr>
      </w:pPr>
      <w:proofErr w:type="gramStart"/>
      <w:r w:rsidRPr="00064B2A">
        <w:rPr>
          <w:iCs/>
          <w:kern w:val="28"/>
        </w:rPr>
        <w:t>Potential</w:t>
      </w:r>
      <w:proofErr w:type="gramEnd"/>
      <w:r w:rsidRPr="00064B2A">
        <w:rPr>
          <w:iCs/>
          <w:kern w:val="28"/>
        </w:rPr>
        <w:t xml:space="preserve"> Relevant Generator Modification</w:t>
      </w:r>
      <w:r w:rsidR="00816782" w:rsidRPr="00064B2A">
        <w:rPr>
          <w:kern w:val="28"/>
        </w:rPr>
        <w:t xml:space="preserve"> </w:t>
      </w:r>
      <w:r w:rsidR="00E97242" w:rsidRPr="00064B2A">
        <w:rPr>
          <w:kern w:val="28"/>
        </w:rPr>
        <w:t xml:space="preserve">declaration form, </w:t>
      </w:r>
      <w:r w:rsidR="00816782" w:rsidRPr="00064B2A">
        <w:rPr>
          <w:kern w:val="28"/>
        </w:rPr>
        <w:t xml:space="preserve">supporting documents </w:t>
      </w:r>
      <w:r w:rsidR="00194A63" w:rsidRPr="00064B2A">
        <w:rPr>
          <w:kern w:val="28"/>
        </w:rPr>
        <w:t xml:space="preserve">should </w:t>
      </w:r>
      <w:r w:rsidR="008A0E56" w:rsidRPr="00064B2A">
        <w:rPr>
          <w:kern w:val="28"/>
        </w:rPr>
        <w:t xml:space="preserve">be submitted to Western </w:t>
      </w:r>
      <w:r w:rsidR="008A0E56" w:rsidRPr="00064B2A">
        <w:rPr>
          <w:rFonts w:cstheme="minorHAnsi"/>
          <w:kern w:val="28"/>
        </w:rPr>
        <w:t xml:space="preserve">Power </w:t>
      </w:r>
      <w:r w:rsidR="00E97242" w:rsidRPr="00064B2A">
        <w:rPr>
          <w:rFonts w:cstheme="minorHAnsi"/>
        </w:rPr>
        <w:t xml:space="preserve">via email to </w:t>
      </w:r>
      <w:hyperlink r:id="rId12" w:history="1">
        <w:r w:rsidR="00E97242" w:rsidRPr="00064B2A">
          <w:rPr>
            <w:rStyle w:val="Hyperlink"/>
            <w:rFonts w:cstheme="minorHAnsi"/>
          </w:rPr>
          <w:t>system.analysis@westernpower.com.au</w:t>
        </w:r>
      </w:hyperlink>
    </w:p>
    <w:p w14:paraId="3DCD3606" w14:textId="049E466C" w:rsidR="00B37591" w:rsidRDefault="00B37591" w:rsidP="00B37591">
      <w:pPr>
        <w:spacing w:line="240" w:lineRule="auto"/>
        <w:rPr>
          <w:rFonts w:cstheme="minorHAnsi"/>
        </w:rPr>
      </w:pPr>
    </w:p>
    <w:p w14:paraId="4700403A" w14:textId="77777777" w:rsidR="00B37591" w:rsidRPr="00B37591" w:rsidRDefault="00B37591" w:rsidP="00B37591">
      <w:pPr>
        <w:spacing w:line="240" w:lineRule="auto"/>
        <w:rPr>
          <w:rFonts w:cstheme="minorHAnsi"/>
        </w:rPr>
      </w:pPr>
    </w:p>
    <w:p w14:paraId="16D76B31" w14:textId="5F3FA8AA" w:rsidR="00B37591" w:rsidRDefault="00B37591" w:rsidP="00B37591">
      <w:pPr>
        <w:spacing w:line="240" w:lineRule="auto"/>
        <w:rPr>
          <w:rFonts w:cstheme="minorHAnsi"/>
        </w:rPr>
      </w:pPr>
    </w:p>
    <w:p w14:paraId="283671DA" w14:textId="77777777" w:rsidR="00B37591" w:rsidRPr="00B37591" w:rsidRDefault="00B37591" w:rsidP="00B37591">
      <w:pPr>
        <w:spacing w:line="240" w:lineRule="auto"/>
        <w:rPr>
          <w:rFonts w:cstheme="minorHAnsi"/>
        </w:rPr>
      </w:pPr>
    </w:p>
    <w:p w14:paraId="4DFA4687" w14:textId="77777777" w:rsidR="00B37591" w:rsidRDefault="00B37591">
      <w:pPr>
        <w:rPr>
          <w:rFonts w:cstheme="minorHAnsi"/>
          <w:kern w:val="28"/>
        </w:rPr>
      </w:pPr>
      <w:bookmarkStart w:id="3" w:name="_Toc144023628"/>
      <w:bookmarkStart w:id="4" w:name="_Toc144023653"/>
      <w:bookmarkStart w:id="5" w:name="_Toc147992299"/>
      <w:bookmarkStart w:id="6" w:name="_Toc437594520"/>
      <w:bookmarkEnd w:id="3"/>
      <w:bookmarkEnd w:id="4"/>
      <w:bookmarkEnd w:id="5"/>
      <w:r>
        <w:rPr>
          <w:rFonts w:cstheme="minorHAnsi"/>
          <w:b/>
          <w:kern w:val="28"/>
        </w:rPr>
        <w:br w:type="page"/>
      </w:r>
    </w:p>
    <w:p w14:paraId="533307B4" w14:textId="35A67A35" w:rsidR="008A0E56" w:rsidRPr="003B5ACA" w:rsidRDefault="008A0E56" w:rsidP="003B5ACA">
      <w:pPr>
        <w:pStyle w:val="Heading1"/>
        <w:numPr>
          <w:ilvl w:val="0"/>
          <w:numId w:val="0"/>
        </w:numPr>
        <w:ind w:left="850" w:hanging="850"/>
        <w:rPr>
          <w:sz w:val="36"/>
          <w:szCs w:val="36"/>
        </w:rPr>
      </w:pPr>
      <w:r w:rsidRPr="00064B2A">
        <w:rPr>
          <w:sz w:val="36"/>
          <w:szCs w:val="36"/>
        </w:rPr>
        <w:lastRenderedPageBreak/>
        <w:t>Attachment 1</w:t>
      </w:r>
      <w:r w:rsidR="003B5ACA" w:rsidRPr="00064B2A">
        <w:rPr>
          <w:sz w:val="36"/>
          <w:szCs w:val="36"/>
        </w:rPr>
        <w:t xml:space="preserve">: </w:t>
      </w:r>
      <w:proofErr w:type="gramStart"/>
      <w:r w:rsidR="00D276E0" w:rsidRPr="00064B2A">
        <w:rPr>
          <w:iCs/>
          <w:sz w:val="36"/>
          <w:szCs w:val="36"/>
        </w:rPr>
        <w:t>Potential</w:t>
      </w:r>
      <w:proofErr w:type="gramEnd"/>
      <w:r w:rsidR="00D276E0" w:rsidRPr="00064B2A">
        <w:rPr>
          <w:iCs/>
          <w:sz w:val="36"/>
          <w:szCs w:val="36"/>
        </w:rPr>
        <w:t xml:space="preserve"> Relevant Generator Modification</w:t>
      </w:r>
      <w:r w:rsidR="00D276E0" w:rsidRPr="00064B2A">
        <w:rPr>
          <w:sz w:val="36"/>
          <w:szCs w:val="36"/>
        </w:rPr>
        <w:t xml:space="preserve"> </w:t>
      </w:r>
      <w:r w:rsidR="008720E4" w:rsidRPr="00064B2A">
        <w:rPr>
          <w:sz w:val="36"/>
          <w:szCs w:val="36"/>
        </w:rPr>
        <w:t>Declaration</w:t>
      </w:r>
      <w:r w:rsidR="003B5ACA" w:rsidRPr="00064B2A">
        <w:rPr>
          <w:sz w:val="36"/>
          <w:szCs w:val="36"/>
        </w:rPr>
        <w:t xml:space="preserve"> </w:t>
      </w:r>
      <w:r w:rsidR="00C130C1" w:rsidRPr="00064B2A">
        <w:rPr>
          <w:sz w:val="36"/>
          <w:szCs w:val="36"/>
        </w:rPr>
        <w:t>Form</w:t>
      </w:r>
    </w:p>
    <w:bookmarkEnd w:id="6"/>
    <w:p w14:paraId="13AF340C" w14:textId="77777777" w:rsidR="003B5ACA" w:rsidRDefault="003B5ACA" w:rsidP="008A0E56">
      <w:pPr>
        <w:spacing w:before="120" w:after="120"/>
        <w:rPr>
          <w:b/>
          <w:bCs/>
          <w:iCs/>
          <w:sz w:val="24"/>
        </w:rPr>
      </w:pPr>
    </w:p>
    <w:p w14:paraId="12A4698E" w14:textId="0A8461F9" w:rsidR="008A0E56" w:rsidRPr="00697CA7" w:rsidRDefault="008A0E56" w:rsidP="008A0E56">
      <w:pPr>
        <w:spacing w:before="120" w:after="120"/>
        <w:rPr>
          <w:b/>
          <w:bCs/>
          <w:iCs/>
          <w:sz w:val="24"/>
        </w:rPr>
      </w:pPr>
      <w:r w:rsidRPr="00697CA7">
        <w:rPr>
          <w:b/>
          <w:bCs/>
          <w:iCs/>
          <w:sz w:val="24"/>
        </w:rPr>
        <w:t xml:space="preserve">PART A – </w:t>
      </w:r>
      <w:r w:rsidR="00FF17FC">
        <w:rPr>
          <w:b/>
          <w:bCs/>
          <w:iCs/>
          <w:sz w:val="24"/>
        </w:rPr>
        <w:t>Transmission Connected Generating System and Market Participant</w:t>
      </w:r>
      <w:r w:rsidRPr="00697CA7">
        <w:rPr>
          <w:b/>
          <w:bCs/>
          <w:iCs/>
          <w:sz w:val="24"/>
        </w:rPr>
        <w:t xml:space="preserve"> contact details</w:t>
      </w:r>
    </w:p>
    <w:p w14:paraId="0B3C74CD" w14:textId="77777777" w:rsidR="00FE0DF1" w:rsidRPr="00697CA7" w:rsidRDefault="00FE0DF1" w:rsidP="008A0E56">
      <w:pPr>
        <w:spacing w:after="120"/>
        <w:rPr>
          <w:sz w:val="20"/>
        </w:rPr>
      </w:pPr>
    </w:p>
    <w:tbl>
      <w:tblPr>
        <w:tblStyle w:val="TableGrid"/>
        <w:tblW w:w="9572" w:type="dxa"/>
        <w:tblInd w:w="108" w:type="dxa"/>
        <w:tblLook w:val="04A0" w:firstRow="1" w:lastRow="0" w:firstColumn="1" w:lastColumn="0" w:noHBand="0" w:noVBand="1"/>
      </w:tblPr>
      <w:tblGrid>
        <w:gridCol w:w="3756"/>
        <w:gridCol w:w="5816"/>
      </w:tblGrid>
      <w:tr w:rsidR="008A0E56" w:rsidRPr="00697CA7" w14:paraId="4339DD9C" w14:textId="77777777" w:rsidTr="00F64C8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6" w:type="dxa"/>
          </w:tcPr>
          <w:p w14:paraId="60E82D95" w14:textId="3188FD44" w:rsidR="008A0E56" w:rsidRPr="00697CA7" w:rsidRDefault="008A0E56">
            <w:pPr>
              <w:spacing w:before="60" w:after="60"/>
              <w:ind w:left="0"/>
            </w:pPr>
            <w:r w:rsidRPr="00697CA7">
              <w:t>Applicant name:</w:t>
            </w:r>
          </w:p>
        </w:tc>
        <w:tc>
          <w:tcPr>
            <w:tcW w:w="5816" w:type="dxa"/>
          </w:tcPr>
          <w:p w14:paraId="46298E03" w14:textId="77777777" w:rsidR="008A0E56" w:rsidRPr="00697CA7" w:rsidRDefault="008A0E56">
            <w:pPr>
              <w:spacing w:before="60" w:after="60"/>
              <w:ind w:left="0"/>
              <w:cnfStyle w:val="100000000000" w:firstRow="1" w:lastRow="0" w:firstColumn="0" w:lastColumn="0" w:oddVBand="0" w:evenVBand="0" w:oddHBand="0" w:evenHBand="0" w:firstRowFirstColumn="0" w:firstRowLastColumn="0" w:lastRowFirstColumn="0" w:lastRowLastColumn="0"/>
            </w:pPr>
          </w:p>
        </w:tc>
      </w:tr>
      <w:tr w:rsidR="008A0E56" w:rsidRPr="00697CA7" w14:paraId="27985BDB" w14:textId="77777777" w:rsidTr="00F64C85">
        <w:tc>
          <w:tcPr>
            <w:tcW w:w="3756" w:type="dxa"/>
            <w:vAlign w:val="center"/>
          </w:tcPr>
          <w:p w14:paraId="1DF77F51" w14:textId="77777777" w:rsidR="008A0E56" w:rsidRPr="00697CA7" w:rsidRDefault="008A0E56">
            <w:pPr>
              <w:spacing w:before="60" w:after="60"/>
              <w:ind w:left="0"/>
            </w:pPr>
            <w:r w:rsidRPr="00697CA7">
              <w:t>ABN/ACN:</w:t>
            </w:r>
          </w:p>
        </w:tc>
        <w:tc>
          <w:tcPr>
            <w:tcW w:w="5816" w:type="dxa"/>
            <w:vAlign w:val="center"/>
          </w:tcPr>
          <w:p w14:paraId="3ADC1181" w14:textId="77777777" w:rsidR="008A0E56" w:rsidRPr="00697CA7" w:rsidRDefault="008A0E56">
            <w:pPr>
              <w:spacing w:before="60" w:after="60"/>
              <w:ind w:left="0"/>
            </w:pPr>
          </w:p>
        </w:tc>
      </w:tr>
      <w:tr w:rsidR="008A0E56" w:rsidRPr="00697CA7" w14:paraId="2FC04686"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vAlign w:val="center"/>
          </w:tcPr>
          <w:p w14:paraId="1B0899CE" w14:textId="77777777" w:rsidR="008A0E56" w:rsidRPr="00697CA7" w:rsidRDefault="008A0E56">
            <w:pPr>
              <w:spacing w:before="60" w:after="60"/>
              <w:ind w:left="0"/>
            </w:pPr>
            <w:r w:rsidRPr="00697CA7">
              <w:t>Name of contact:</w:t>
            </w:r>
          </w:p>
        </w:tc>
        <w:tc>
          <w:tcPr>
            <w:tcW w:w="5816" w:type="dxa"/>
            <w:vAlign w:val="center"/>
          </w:tcPr>
          <w:p w14:paraId="340144FC" w14:textId="77777777" w:rsidR="008A0E56" w:rsidRPr="00697CA7" w:rsidRDefault="008A0E56">
            <w:pPr>
              <w:spacing w:before="60" w:after="60"/>
              <w:ind w:left="0"/>
            </w:pPr>
          </w:p>
        </w:tc>
      </w:tr>
      <w:tr w:rsidR="008A0E56" w:rsidRPr="00697CA7" w14:paraId="5EE3BD22" w14:textId="77777777" w:rsidTr="00F64C85">
        <w:tc>
          <w:tcPr>
            <w:tcW w:w="3756" w:type="dxa"/>
            <w:vAlign w:val="center"/>
          </w:tcPr>
          <w:p w14:paraId="7E5E4763" w14:textId="77777777" w:rsidR="008A0E56" w:rsidRPr="00697CA7" w:rsidRDefault="008A0E56">
            <w:pPr>
              <w:spacing w:before="60" w:after="60"/>
              <w:ind w:left="0"/>
            </w:pPr>
            <w:r w:rsidRPr="00697CA7">
              <w:t>Phone:</w:t>
            </w:r>
          </w:p>
        </w:tc>
        <w:tc>
          <w:tcPr>
            <w:tcW w:w="5816" w:type="dxa"/>
            <w:vAlign w:val="center"/>
          </w:tcPr>
          <w:p w14:paraId="01E59076" w14:textId="77777777" w:rsidR="008A0E56" w:rsidRPr="00697CA7" w:rsidRDefault="008A0E56">
            <w:pPr>
              <w:spacing w:before="60" w:after="60"/>
              <w:ind w:left="0"/>
            </w:pPr>
          </w:p>
        </w:tc>
      </w:tr>
      <w:tr w:rsidR="008A0E56" w:rsidRPr="00697CA7" w14:paraId="10DC0CD1"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tcBorders>
              <w:bottom w:val="single" w:sz="4" w:space="0" w:color="auto"/>
            </w:tcBorders>
            <w:vAlign w:val="center"/>
          </w:tcPr>
          <w:p w14:paraId="61DB9905" w14:textId="77777777" w:rsidR="008A0E56" w:rsidRPr="00697CA7" w:rsidRDefault="008A0E56">
            <w:pPr>
              <w:spacing w:before="60" w:after="60"/>
              <w:ind w:left="0"/>
            </w:pPr>
            <w:r w:rsidRPr="00697CA7">
              <w:t>Email:</w:t>
            </w:r>
          </w:p>
        </w:tc>
        <w:tc>
          <w:tcPr>
            <w:tcW w:w="5816" w:type="dxa"/>
            <w:tcBorders>
              <w:bottom w:val="single" w:sz="4" w:space="0" w:color="auto"/>
            </w:tcBorders>
            <w:vAlign w:val="center"/>
          </w:tcPr>
          <w:p w14:paraId="408A333A" w14:textId="77777777" w:rsidR="008A0E56" w:rsidRPr="00697CA7" w:rsidRDefault="008A0E56">
            <w:pPr>
              <w:spacing w:before="60" w:after="60"/>
              <w:ind w:left="0"/>
            </w:pPr>
          </w:p>
        </w:tc>
      </w:tr>
      <w:tr w:rsidR="008A0E56" w:rsidRPr="00697CA7" w14:paraId="673D4F5C" w14:textId="77777777" w:rsidTr="00F64C85">
        <w:tc>
          <w:tcPr>
            <w:tcW w:w="3756" w:type="dxa"/>
            <w:tcBorders>
              <w:bottom w:val="single" w:sz="4" w:space="0" w:color="auto"/>
            </w:tcBorders>
            <w:vAlign w:val="center"/>
          </w:tcPr>
          <w:p w14:paraId="64E4721C" w14:textId="77777777" w:rsidR="008A0E56" w:rsidRPr="00697CA7" w:rsidRDefault="008A0E56">
            <w:pPr>
              <w:spacing w:before="60" w:after="60"/>
              <w:ind w:left="0"/>
            </w:pPr>
            <w:r w:rsidRPr="00697CA7">
              <w:t>Postal address:</w:t>
            </w:r>
          </w:p>
        </w:tc>
        <w:tc>
          <w:tcPr>
            <w:tcW w:w="5816" w:type="dxa"/>
            <w:tcBorders>
              <w:bottom w:val="single" w:sz="4" w:space="0" w:color="auto"/>
            </w:tcBorders>
            <w:vAlign w:val="center"/>
          </w:tcPr>
          <w:p w14:paraId="2AFA8140" w14:textId="77777777" w:rsidR="008A0E56" w:rsidRPr="00697CA7" w:rsidRDefault="008A0E56">
            <w:pPr>
              <w:spacing w:before="60" w:after="60"/>
              <w:ind w:left="0"/>
            </w:pPr>
          </w:p>
        </w:tc>
      </w:tr>
      <w:tr w:rsidR="008A0E56" w:rsidRPr="00697CA7" w14:paraId="3073E013" w14:textId="77777777" w:rsidTr="00F64C85">
        <w:trPr>
          <w:cnfStyle w:val="000000010000" w:firstRow="0" w:lastRow="0" w:firstColumn="0" w:lastColumn="0" w:oddVBand="0" w:evenVBand="0" w:oddHBand="0" w:evenHBand="1" w:firstRowFirstColumn="0" w:firstRowLastColumn="0" w:lastRowFirstColumn="0" w:lastRowLastColumn="0"/>
          <w:trHeight w:val="136"/>
        </w:trPr>
        <w:tc>
          <w:tcPr>
            <w:tcW w:w="9571" w:type="dxa"/>
            <w:gridSpan w:val="2"/>
            <w:tcBorders>
              <w:top w:val="single" w:sz="4" w:space="0" w:color="auto"/>
              <w:left w:val="nil"/>
              <w:bottom w:val="single" w:sz="4" w:space="0" w:color="auto"/>
              <w:right w:val="nil"/>
            </w:tcBorders>
            <w:vAlign w:val="center"/>
          </w:tcPr>
          <w:p w14:paraId="361A77D4" w14:textId="77777777" w:rsidR="008A0E56" w:rsidRPr="00697CA7" w:rsidRDefault="008A0E56">
            <w:pPr>
              <w:spacing w:after="0"/>
              <w:ind w:left="0"/>
              <w:rPr>
                <w:b/>
                <w:color w:val="3D3D3D" w:themeColor="text1" w:themeTint="F2"/>
                <w:sz w:val="12"/>
              </w:rPr>
            </w:pPr>
          </w:p>
        </w:tc>
      </w:tr>
      <w:tr w:rsidR="008A0E56" w:rsidRPr="00697CA7" w14:paraId="2FE295B5" w14:textId="77777777" w:rsidTr="00F64C85">
        <w:tc>
          <w:tcPr>
            <w:tcW w:w="3756" w:type="dxa"/>
            <w:tcBorders>
              <w:top w:val="single" w:sz="4" w:space="0" w:color="auto"/>
            </w:tcBorders>
            <w:vAlign w:val="center"/>
          </w:tcPr>
          <w:p w14:paraId="68680D7F" w14:textId="77777777" w:rsidR="008A0E56" w:rsidRPr="00697CA7" w:rsidRDefault="008A0E56">
            <w:pPr>
              <w:spacing w:before="60" w:after="60"/>
              <w:ind w:left="0"/>
            </w:pPr>
            <w:r w:rsidRPr="00697CA7">
              <w:t>Consulting engineer:</w:t>
            </w:r>
          </w:p>
        </w:tc>
        <w:tc>
          <w:tcPr>
            <w:tcW w:w="5816" w:type="dxa"/>
            <w:tcBorders>
              <w:top w:val="single" w:sz="4" w:space="0" w:color="auto"/>
            </w:tcBorders>
            <w:vAlign w:val="center"/>
          </w:tcPr>
          <w:p w14:paraId="7ADA9DBF" w14:textId="77777777" w:rsidR="008A0E56" w:rsidRPr="00697CA7" w:rsidRDefault="008A0E56">
            <w:pPr>
              <w:spacing w:before="60" w:after="60"/>
              <w:ind w:left="0"/>
            </w:pPr>
          </w:p>
        </w:tc>
      </w:tr>
      <w:tr w:rsidR="008A0E56" w:rsidRPr="00697CA7" w14:paraId="10ECF559"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vAlign w:val="center"/>
          </w:tcPr>
          <w:p w14:paraId="22961B32" w14:textId="77777777" w:rsidR="008A0E56" w:rsidRPr="00697CA7" w:rsidRDefault="008A0E56">
            <w:pPr>
              <w:spacing w:before="60" w:after="60"/>
              <w:ind w:left="0"/>
            </w:pPr>
            <w:r w:rsidRPr="00697CA7">
              <w:t>Phone:</w:t>
            </w:r>
          </w:p>
        </w:tc>
        <w:tc>
          <w:tcPr>
            <w:tcW w:w="5816" w:type="dxa"/>
            <w:vAlign w:val="center"/>
          </w:tcPr>
          <w:p w14:paraId="739E09DA" w14:textId="77777777" w:rsidR="008A0E56" w:rsidRPr="00697CA7" w:rsidRDefault="008A0E56">
            <w:pPr>
              <w:spacing w:before="60" w:after="60"/>
              <w:ind w:left="0"/>
            </w:pPr>
          </w:p>
        </w:tc>
      </w:tr>
      <w:tr w:rsidR="008A0E56" w:rsidRPr="00697CA7" w14:paraId="7AA2B4DD" w14:textId="77777777" w:rsidTr="00F64C85">
        <w:tc>
          <w:tcPr>
            <w:tcW w:w="3756" w:type="dxa"/>
            <w:vAlign w:val="center"/>
          </w:tcPr>
          <w:p w14:paraId="6D8D0243" w14:textId="77777777" w:rsidR="008A0E56" w:rsidRPr="00697CA7" w:rsidRDefault="008A0E56">
            <w:pPr>
              <w:spacing w:before="60" w:after="60"/>
              <w:ind w:left="0"/>
            </w:pPr>
            <w:r w:rsidRPr="00697CA7">
              <w:t>Email:</w:t>
            </w:r>
          </w:p>
        </w:tc>
        <w:tc>
          <w:tcPr>
            <w:tcW w:w="5816" w:type="dxa"/>
            <w:vAlign w:val="center"/>
          </w:tcPr>
          <w:p w14:paraId="559CC79D" w14:textId="77777777" w:rsidR="008A0E56" w:rsidRPr="00697CA7" w:rsidRDefault="008A0E56">
            <w:pPr>
              <w:spacing w:before="60" w:after="60"/>
              <w:ind w:left="0"/>
            </w:pPr>
          </w:p>
        </w:tc>
      </w:tr>
      <w:tr w:rsidR="008A0E56" w:rsidRPr="00697CA7" w14:paraId="070CEF0D"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vAlign w:val="center"/>
          </w:tcPr>
          <w:p w14:paraId="4F017287" w14:textId="77777777" w:rsidR="008A0E56" w:rsidRPr="00697CA7" w:rsidRDefault="008A0E56">
            <w:pPr>
              <w:spacing w:before="60" w:after="60"/>
              <w:ind w:left="0"/>
            </w:pPr>
            <w:r w:rsidRPr="00697CA7">
              <w:t>Postal address:</w:t>
            </w:r>
          </w:p>
        </w:tc>
        <w:tc>
          <w:tcPr>
            <w:tcW w:w="5816" w:type="dxa"/>
            <w:vAlign w:val="center"/>
          </w:tcPr>
          <w:p w14:paraId="059382C8" w14:textId="77777777" w:rsidR="008A0E56" w:rsidRPr="00697CA7" w:rsidRDefault="008A0E56">
            <w:pPr>
              <w:spacing w:before="60" w:after="60"/>
              <w:ind w:left="0"/>
            </w:pPr>
          </w:p>
        </w:tc>
      </w:tr>
      <w:tr w:rsidR="008A0E56" w:rsidRPr="00697CA7" w14:paraId="04F59090" w14:textId="77777777" w:rsidTr="00F64C85">
        <w:tc>
          <w:tcPr>
            <w:tcW w:w="9571" w:type="dxa"/>
            <w:gridSpan w:val="2"/>
            <w:tcBorders>
              <w:top w:val="single" w:sz="4" w:space="0" w:color="auto"/>
              <w:left w:val="nil"/>
              <w:bottom w:val="single" w:sz="4" w:space="0" w:color="auto"/>
              <w:right w:val="nil"/>
            </w:tcBorders>
            <w:vAlign w:val="center"/>
          </w:tcPr>
          <w:p w14:paraId="163B88A3" w14:textId="77777777" w:rsidR="008A0E56" w:rsidRPr="00697CA7" w:rsidRDefault="008A0E56">
            <w:pPr>
              <w:spacing w:after="0"/>
              <w:ind w:left="0"/>
              <w:rPr>
                <w:b/>
                <w:color w:val="3D3D3D" w:themeColor="text1" w:themeTint="F2"/>
                <w:sz w:val="12"/>
              </w:rPr>
            </w:pPr>
          </w:p>
        </w:tc>
      </w:tr>
      <w:tr w:rsidR="00F64C85" w:rsidRPr="00697CA7" w14:paraId="353AEBEC"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tcBorders>
              <w:top w:val="single" w:sz="4" w:space="0" w:color="auto"/>
            </w:tcBorders>
          </w:tcPr>
          <w:p w14:paraId="1D1D759B" w14:textId="50AD3E2C" w:rsidR="00F64C85" w:rsidRPr="00AA60A3" w:rsidRDefault="00F64C85" w:rsidP="00F64C85">
            <w:pPr>
              <w:spacing w:before="60" w:after="60"/>
            </w:pPr>
            <w:r w:rsidRPr="0051797B">
              <w:t>Participant Name [as registered]</w:t>
            </w:r>
          </w:p>
        </w:tc>
        <w:tc>
          <w:tcPr>
            <w:tcW w:w="5816" w:type="dxa"/>
            <w:tcBorders>
              <w:top w:val="single" w:sz="4" w:space="0" w:color="auto"/>
            </w:tcBorders>
            <w:vAlign w:val="center"/>
          </w:tcPr>
          <w:p w14:paraId="0E357E4C" w14:textId="77777777" w:rsidR="00F64C85" w:rsidRPr="00697CA7" w:rsidRDefault="00F64C85" w:rsidP="00F64C85">
            <w:pPr>
              <w:spacing w:before="60" w:after="60"/>
            </w:pPr>
          </w:p>
        </w:tc>
      </w:tr>
      <w:tr w:rsidR="00F64C85" w:rsidRPr="00697CA7" w14:paraId="2B34C52E" w14:textId="77777777" w:rsidTr="00F64C85">
        <w:tc>
          <w:tcPr>
            <w:tcW w:w="3756" w:type="dxa"/>
            <w:tcBorders>
              <w:top w:val="single" w:sz="4" w:space="0" w:color="auto"/>
            </w:tcBorders>
          </w:tcPr>
          <w:p w14:paraId="30798D0F" w14:textId="2136EE4F" w:rsidR="00F64C85" w:rsidRPr="00AA60A3" w:rsidRDefault="00F64C85" w:rsidP="00F64C85">
            <w:pPr>
              <w:spacing w:before="60" w:after="60"/>
            </w:pPr>
            <w:r w:rsidRPr="0051797B">
              <w:t>Participant Code [as registered]</w:t>
            </w:r>
          </w:p>
        </w:tc>
        <w:tc>
          <w:tcPr>
            <w:tcW w:w="5816" w:type="dxa"/>
            <w:tcBorders>
              <w:top w:val="single" w:sz="4" w:space="0" w:color="auto"/>
            </w:tcBorders>
            <w:vAlign w:val="center"/>
          </w:tcPr>
          <w:p w14:paraId="42254780" w14:textId="77777777" w:rsidR="00F64C85" w:rsidRPr="00697CA7" w:rsidRDefault="00F64C85" w:rsidP="00F64C85">
            <w:pPr>
              <w:spacing w:before="60" w:after="60"/>
            </w:pPr>
          </w:p>
        </w:tc>
      </w:tr>
      <w:tr w:rsidR="00F64C85" w:rsidRPr="00697CA7" w14:paraId="48AF1DFA"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tcBorders>
              <w:top w:val="single" w:sz="4" w:space="0" w:color="auto"/>
            </w:tcBorders>
          </w:tcPr>
          <w:p w14:paraId="227D3AB9" w14:textId="53611BBF" w:rsidR="00F64C85" w:rsidRPr="00AA60A3" w:rsidRDefault="00F64C85" w:rsidP="00F64C85">
            <w:pPr>
              <w:spacing w:before="60" w:after="60"/>
            </w:pPr>
            <w:r w:rsidRPr="0051797B">
              <w:t>Facility Code [as registered]</w:t>
            </w:r>
          </w:p>
        </w:tc>
        <w:tc>
          <w:tcPr>
            <w:tcW w:w="5816" w:type="dxa"/>
            <w:tcBorders>
              <w:top w:val="single" w:sz="4" w:space="0" w:color="auto"/>
            </w:tcBorders>
            <w:vAlign w:val="center"/>
          </w:tcPr>
          <w:p w14:paraId="394289D9" w14:textId="77777777" w:rsidR="00F64C85" w:rsidRPr="00697CA7" w:rsidRDefault="00F64C85" w:rsidP="00F64C85">
            <w:pPr>
              <w:spacing w:before="60" w:after="60"/>
            </w:pPr>
          </w:p>
        </w:tc>
      </w:tr>
      <w:tr w:rsidR="00F64C85" w:rsidRPr="00697CA7" w14:paraId="11937E8E" w14:textId="77777777" w:rsidTr="00B22D49">
        <w:tc>
          <w:tcPr>
            <w:tcW w:w="3756" w:type="dxa"/>
            <w:tcBorders>
              <w:top w:val="single" w:sz="4" w:space="0" w:color="auto"/>
              <w:bottom w:val="single" w:sz="4" w:space="0" w:color="auto"/>
            </w:tcBorders>
          </w:tcPr>
          <w:p w14:paraId="011DD8FD" w14:textId="36FA2E1C" w:rsidR="00F64C85" w:rsidRPr="00AA60A3" w:rsidRDefault="00F64C85" w:rsidP="00F64C85">
            <w:pPr>
              <w:spacing w:before="60" w:after="60"/>
            </w:pPr>
            <w:r w:rsidRPr="0051797B">
              <w:t xml:space="preserve">Unit name associated with this </w:t>
            </w:r>
            <w:r w:rsidR="00B22D49">
              <w:t>RGM</w:t>
            </w:r>
          </w:p>
        </w:tc>
        <w:tc>
          <w:tcPr>
            <w:tcW w:w="5816" w:type="dxa"/>
            <w:tcBorders>
              <w:top w:val="single" w:sz="4" w:space="0" w:color="auto"/>
              <w:bottom w:val="single" w:sz="4" w:space="0" w:color="auto"/>
            </w:tcBorders>
            <w:vAlign w:val="center"/>
          </w:tcPr>
          <w:p w14:paraId="711A1B3A" w14:textId="77777777" w:rsidR="00F64C85" w:rsidRPr="00697CA7" w:rsidRDefault="00F64C85" w:rsidP="00F64C85">
            <w:pPr>
              <w:spacing w:before="60" w:after="60"/>
            </w:pPr>
          </w:p>
        </w:tc>
      </w:tr>
      <w:tr w:rsidR="00B22D49" w:rsidRPr="00697CA7" w14:paraId="1F957AB8" w14:textId="77777777" w:rsidTr="00B22D49">
        <w:trPr>
          <w:cnfStyle w:val="000000010000" w:firstRow="0" w:lastRow="0" w:firstColumn="0" w:lastColumn="0" w:oddVBand="0" w:evenVBand="0" w:oddHBand="0" w:evenHBand="1" w:firstRowFirstColumn="0" w:firstRowLastColumn="0" w:lastRowFirstColumn="0" w:lastRowLastColumn="0"/>
        </w:trPr>
        <w:tc>
          <w:tcPr>
            <w:tcW w:w="3756" w:type="dxa"/>
            <w:tcBorders>
              <w:top w:val="single" w:sz="4" w:space="0" w:color="auto"/>
              <w:bottom w:val="single" w:sz="4" w:space="0" w:color="auto"/>
            </w:tcBorders>
          </w:tcPr>
          <w:p w14:paraId="25F2E05C" w14:textId="74E12275" w:rsidR="00B22D49" w:rsidRPr="0051797B" w:rsidRDefault="00B22D49" w:rsidP="00F64C85">
            <w:pPr>
              <w:spacing w:before="60" w:after="60"/>
            </w:pPr>
            <w:r w:rsidRPr="00B22D49">
              <w:t>GPS Reg</w:t>
            </w:r>
            <w:r>
              <w:t>istration</w:t>
            </w:r>
            <w:r w:rsidRPr="00B22D49">
              <w:t xml:space="preserve"> Date</w:t>
            </w:r>
          </w:p>
        </w:tc>
        <w:tc>
          <w:tcPr>
            <w:tcW w:w="5816" w:type="dxa"/>
            <w:tcBorders>
              <w:top w:val="single" w:sz="4" w:space="0" w:color="auto"/>
              <w:bottom w:val="single" w:sz="4" w:space="0" w:color="auto"/>
            </w:tcBorders>
            <w:vAlign w:val="center"/>
          </w:tcPr>
          <w:p w14:paraId="7195EC41" w14:textId="77777777" w:rsidR="00B22D49" w:rsidRPr="00697CA7" w:rsidRDefault="00B22D49" w:rsidP="00F64C85">
            <w:pPr>
              <w:spacing w:before="60" w:after="60"/>
            </w:pPr>
          </w:p>
        </w:tc>
      </w:tr>
      <w:tr w:rsidR="00B22D49" w:rsidRPr="00697CA7" w14:paraId="335BD02B" w14:textId="77777777" w:rsidTr="00F64C85">
        <w:tc>
          <w:tcPr>
            <w:tcW w:w="3756" w:type="dxa"/>
            <w:tcBorders>
              <w:top w:val="single" w:sz="4" w:space="0" w:color="auto"/>
            </w:tcBorders>
          </w:tcPr>
          <w:p w14:paraId="0A9592A5" w14:textId="50B88E55" w:rsidR="00B22D49" w:rsidRPr="00B22D49" w:rsidRDefault="00B22D49" w:rsidP="00F64C85">
            <w:pPr>
              <w:spacing w:before="60" w:after="60"/>
            </w:pPr>
            <w:r w:rsidRPr="00B22D49">
              <w:t>G</w:t>
            </w:r>
            <w:r>
              <w:t>MP</w:t>
            </w:r>
            <w:r w:rsidRPr="00B22D49">
              <w:t xml:space="preserve"> Reg</w:t>
            </w:r>
            <w:r>
              <w:t>istration</w:t>
            </w:r>
            <w:r w:rsidRPr="00B22D49">
              <w:t xml:space="preserve"> Date</w:t>
            </w:r>
          </w:p>
        </w:tc>
        <w:tc>
          <w:tcPr>
            <w:tcW w:w="5816" w:type="dxa"/>
            <w:tcBorders>
              <w:top w:val="single" w:sz="4" w:space="0" w:color="auto"/>
            </w:tcBorders>
            <w:vAlign w:val="center"/>
          </w:tcPr>
          <w:p w14:paraId="27278D13" w14:textId="77777777" w:rsidR="00B22D49" w:rsidRPr="00697CA7" w:rsidRDefault="00B22D49" w:rsidP="00F64C85">
            <w:pPr>
              <w:spacing w:before="60" w:after="60"/>
            </w:pPr>
          </w:p>
        </w:tc>
      </w:tr>
    </w:tbl>
    <w:p w14:paraId="30B06CF0" w14:textId="4B30F88D" w:rsidR="008A0E56" w:rsidRDefault="008A0E56" w:rsidP="008A0E56">
      <w:pPr>
        <w:spacing w:after="120"/>
        <w:rPr>
          <w:sz w:val="20"/>
        </w:rPr>
      </w:pPr>
    </w:p>
    <w:p w14:paraId="70DAC1D6" w14:textId="134B297A" w:rsidR="00FE0DF1" w:rsidRDefault="00FE0DF1" w:rsidP="008A0E56">
      <w:pPr>
        <w:spacing w:after="120"/>
        <w:rPr>
          <w:sz w:val="20"/>
        </w:rPr>
      </w:pPr>
    </w:p>
    <w:p w14:paraId="4582F52D" w14:textId="4B59D4A7" w:rsidR="00FE0DF1" w:rsidRDefault="00FE0DF1" w:rsidP="008A0E56">
      <w:pPr>
        <w:spacing w:after="120"/>
        <w:rPr>
          <w:sz w:val="20"/>
        </w:rPr>
      </w:pPr>
    </w:p>
    <w:p w14:paraId="503FE69B" w14:textId="3E7E9D47" w:rsidR="00F64C85" w:rsidRDefault="00F64C85" w:rsidP="008A0E56">
      <w:pPr>
        <w:spacing w:after="120"/>
        <w:rPr>
          <w:sz w:val="20"/>
        </w:rPr>
      </w:pPr>
    </w:p>
    <w:p w14:paraId="1A6485E3" w14:textId="1D7107D2" w:rsidR="00F64C85" w:rsidRDefault="00F64C85" w:rsidP="008A0E56">
      <w:pPr>
        <w:spacing w:after="120"/>
        <w:rPr>
          <w:sz w:val="20"/>
        </w:rPr>
      </w:pPr>
    </w:p>
    <w:p w14:paraId="1445B92A" w14:textId="77777777" w:rsidR="00F64C85" w:rsidRPr="00697CA7" w:rsidRDefault="00F64C85" w:rsidP="008A0E56">
      <w:pPr>
        <w:spacing w:after="120"/>
        <w:rPr>
          <w:sz w:val="20"/>
        </w:rPr>
      </w:pPr>
    </w:p>
    <w:p w14:paraId="2E7CBCD3" w14:textId="4C8511B2" w:rsidR="00290952" w:rsidRDefault="00290952">
      <w:pPr>
        <w:rPr>
          <w:sz w:val="20"/>
        </w:rPr>
      </w:pPr>
      <w:r>
        <w:rPr>
          <w:sz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98"/>
        <w:gridCol w:w="4823"/>
        <w:gridCol w:w="1457"/>
      </w:tblGrid>
      <w:tr w:rsidR="008A0E56" w:rsidRPr="00697CA7" w14:paraId="451704FF" w14:textId="77777777">
        <w:tc>
          <w:tcPr>
            <w:tcW w:w="9781" w:type="dxa"/>
            <w:gridSpan w:val="4"/>
            <w:shd w:val="clear" w:color="auto" w:fill="auto"/>
            <w:vAlign w:val="center"/>
          </w:tcPr>
          <w:p w14:paraId="7B4FF280" w14:textId="4E1F9168" w:rsidR="008A0E56" w:rsidRPr="00697CA7" w:rsidRDefault="008A0E56">
            <w:pPr>
              <w:spacing w:before="120" w:after="120"/>
              <w:rPr>
                <w:b/>
                <w:bCs/>
                <w:iCs/>
                <w:sz w:val="24"/>
              </w:rPr>
            </w:pPr>
            <w:r w:rsidRPr="00697CA7">
              <w:rPr>
                <w:b/>
                <w:bCs/>
                <w:iCs/>
                <w:sz w:val="24"/>
              </w:rPr>
              <w:lastRenderedPageBreak/>
              <w:t xml:space="preserve">PART B – </w:t>
            </w:r>
            <w:bookmarkStart w:id="7" w:name="_Hlk133998494"/>
            <w:proofErr w:type="gramStart"/>
            <w:r w:rsidR="00DE3ABB" w:rsidRPr="00697CA7">
              <w:rPr>
                <w:b/>
                <w:bCs/>
                <w:iCs/>
                <w:sz w:val="24"/>
              </w:rPr>
              <w:t>P</w:t>
            </w:r>
            <w:r w:rsidR="008720E4">
              <w:rPr>
                <w:b/>
                <w:bCs/>
                <w:iCs/>
                <w:sz w:val="24"/>
              </w:rPr>
              <w:t>otential</w:t>
            </w:r>
            <w:proofErr w:type="gramEnd"/>
            <w:r w:rsidR="00DE3ABB" w:rsidRPr="00697CA7">
              <w:rPr>
                <w:b/>
                <w:bCs/>
                <w:iCs/>
                <w:sz w:val="24"/>
              </w:rPr>
              <w:t xml:space="preserve"> </w:t>
            </w:r>
            <w:r w:rsidR="008720E4">
              <w:rPr>
                <w:b/>
                <w:bCs/>
                <w:iCs/>
                <w:sz w:val="24"/>
              </w:rPr>
              <w:t>Relevant Generator Modification</w:t>
            </w:r>
            <w:bookmarkEnd w:id="7"/>
            <w:r w:rsidRPr="00697CA7">
              <w:rPr>
                <w:b/>
                <w:bCs/>
                <w:iCs/>
                <w:sz w:val="24"/>
              </w:rPr>
              <w:t>:</w:t>
            </w:r>
          </w:p>
        </w:tc>
      </w:tr>
      <w:tr w:rsidR="008A0E56" w:rsidRPr="00697CA7" w14:paraId="4A290CF5" w14:textId="77777777">
        <w:trPr>
          <w:trHeight w:val="432"/>
        </w:trPr>
        <w:tc>
          <w:tcPr>
            <w:tcW w:w="9781" w:type="dxa"/>
            <w:gridSpan w:val="4"/>
            <w:shd w:val="clear" w:color="auto" w:fill="auto"/>
          </w:tcPr>
          <w:p w14:paraId="1F278514" w14:textId="376D1882" w:rsidR="008A0E56" w:rsidRPr="00697CA7" w:rsidRDefault="008A0E56">
            <w:pPr>
              <w:spacing w:before="120" w:after="120"/>
              <w:rPr>
                <w:color w:val="3D3D3D" w:themeColor="text1" w:themeTint="F2"/>
                <w:sz w:val="20"/>
              </w:rPr>
            </w:pPr>
            <w:r w:rsidRPr="00D455D8">
              <w:rPr>
                <w:sz w:val="20"/>
              </w:rPr>
              <w:t xml:space="preserve">This request </w:t>
            </w:r>
            <w:r w:rsidR="00A55537" w:rsidRPr="00D455D8">
              <w:rPr>
                <w:sz w:val="20"/>
              </w:rPr>
              <w:t>propose</w:t>
            </w:r>
            <w:r w:rsidR="002A68D0" w:rsidRPr="00D455D8">
              <w:rPr>
                <w:sz w:val="20"/>
              </w:rPr>
              <w:t xml:space="preserve">s </w:t>
            </w:r>
            <w:r w:rsidRPr="00D455D8">
              <w:rPr>
                <w:sz w:val="20"/>
              </w:rPr>
              <w:t>a</w:t>
            </w:r>
            <w:r w:rsidR="008720E4" w:rsidRPr="00D455D8">
              <w:rPr>
                <w:sz w:val="20"/>
              </w:rPr>
              <w:t xml:space="preserve"> </w:t>
            </w:r>
            <w:proofErr w:type="gramStart"/>
            <w:r w:rsidR="00D455D8" w:rsidRPr="00D455D8">
              <w:rPr>
                <w:sz w:val="20"/>
              </w:rPr>
              <w:t>Potential</w:t>
            </w:r>
            <w:proofErr w:type="gramEnd"/>
            <w:r w:rsidR="00D455D8" w:rsidRPr="00D455D8">
              <w:rPr>
                <w:sz w:val="20"/>
              </w:rPr>
              <w:t xml:space="preserve"> </w:t>
            </w:r>
            <w:r w:rsidR="008720E4" w:rsidRPr="00D455D8">
              <w:rPr>
                <w:sz w:val="20"/>
              </w:rPr>
              <w:t xml:space="preserve">Relevant Generator </w:t>
            </w:r>
            <w:bookmarkStart w:id="8" w:name="_Hlk133998467"/>
            <w:r w:rsidR="008720E4" w:rsidRPr="00D455D8">
              <w:rPr>
                <w:sz w:val="20"/>
              </w:rPr>
              <w:t>Modification</w:t>
            </w:r>
            <w:bookmarkEnd w:id="8"/>
            <w:r w:rsidR="00A55537" w:rsidRPr="00D455D8">
              <w:rPr>
                <w:sz w:val="20"/>
              </w:rPr>
              <w:t xml:space="preserve"> as part of </w:t>
            </w:r>
            <w:r w:rsidR="002A68D0" w:rsidRPr="00D455D8">
              <w:rPr>
                <w:sz w:val="20"/>
              </w:rPr>
              <w:t xml:space="preserve">a </w:t>
            </w:r>
            <w:r w:rsidR="008720E4" w:rsidRPr="00D455D8">
              <w:rPr>
                <w:sz w:val="20"/>
              </w:rPr>
              <w:t xml:space="preserve">RGM </w:t>
            </w:r>
            <w:r w:rsidR="00B22D49" w:rsidRPr="00D455D8">
              <w:rPr>
                <w:sz w:val="20"/>
              </w:rPr>
              <w:t>framework for</w:t>
            </w:r>
            <w:r w:rsidR="002A68D0" w:rsidRPr="00D455D8">
              <w:rPr>
                <w:sz w:val="20"/>
              </w:rPr>
              <w:t xml:space="preserve"> the Transmission Connected Generating System</w:t>
            </w:r>
            <w:r w:rsidR="004241FD" w:rsidRPr="00D455D8">
              <w:rPr>
                <w:sz w:val="20"/>
              </w:rPr>
              <w:t xml:space="preserve"> described </w:t>
            </w:r>
            <w:r w:rsidR="004241FD" w:rsidRPr="00B22D49">
              <w:rPr>
                <w:color w:val="auto"/>
                <w:sz w:val="20"/>
              </w:rPr>
              <w:t>in Part A</w:t>
            </w:r>
            <w:r w:rsidR="002A68D0" w:rsidRPr="00B22D49">
              <w:rPr>
                <w:color w:val="auto"/>
                <w:sz w:val="20"/>
              </w:rPr>
              <w:t>.</w:t>
            </w:r>
          </w:p>
        </w:tc>
      </w:tr>
      <w:tr w:rsidR="00B37591" w:rsidRPr="00697CA7" w14:paraId="2C0D540B" w14:textId="77777777" w:rsidTr="002A68D0">
        <w:tc>
          <w:tcPr>
            <w:tcW w:w="3501" w:type="dxa"/>
            <w:gridSpan w:val="2"/>
            <w:shd w:val="clear" w:color="auto" w:fill="auto"/>
          </w:tcPr>
          <w:p w14:paraId="00C257EF" w14:textId="3A857DCB" w:rsidR="00B37591" w:rsidRPr="00D455D8" w:rsidRDefault="008720E4">
            <w:pPr>
              <w:spacing w:before="60" w:after="60"/>
              <w:rPr>
                <w:sz w:val="20"/>
              </w:rPr>
            </w:pPr>
            <w:r w:rsidRPr="00D455D8">
              <w:rPr>
                <w:sz w:val="20"/>
              </w:rPr>
              <w:t>Proposed RGM</w:t>
            </w:r>
            <w:r w:rsidR="00B37591" w:rsidRPr="00D455D8">
              <w:rPr>
                <w:sz w:val="20"/>
              </w:rPr>
              <w:t xml:space="preserve"> Identifier</w:t>
            </w:r>
          </w:p>
        </w:tc>
        <w:tc>
          <w:tcPr>
            <w:tcW w:w="6280" w:type="dxa"/>
            <w:gridSpan w:val="2"/>
            <w:shd w:val="clear" w:color="auto" w:fill="auto"/>
          </w:tcPr>
          <w:p w14:paraId="78C52974" w14:textId="6485FB65" w:rsidR="00B37591" w:rsidRPr="00D455D8" w:rsidRDefault="00B37591" w:rsidP="00B37591">
            <w:pPr>
              <w:spacing w:before="60" w:after="60" w:line="260" w:lineRule="atLeast"/>
              <w:rPr>
                <w:i/>
                <w:sz w:val="20"/>
              </w:rPr>
            </w:pPr>
            <w:r w:rsidRPr="00D455D8">
              <w:rPr>
                <w:i/>
                <w:sz w:val="20"/>
              </w:rPr>
              <w:t xml:space="preserve">The </w:t>
            </w:r>
            <w:r w:rsidR="008720E4" w:rsidRPr="00D455D8">
              <w:rPr>
                <w:i/>
                <w:sz w:val="20"/>
              </w:rPr>
              <w:t>Proposed RGM</w:t>
            </w:r>
            <w:r w:rsidRPr="00D455D8">
              <w:rPr>
                <w:i/>
                <w:sz w:val="20"/>
              </w:rPr>
              <w:t xml:space="preserve"> Identifier should include the registered Facility Code and an identification number</w:t>
            </w:r>
            <w:r w:rsidR="005324F9" w:rsidRPr="00D455D8">
              <w:rPr>
                <w:i/>
                <w:sz w:val="20"/>
              </w:rPr>
              <w:t>,</w:t>
            </w:r>
            <w:r w:rsidRPr="00D455D8">
              <w:rPr>
                <w:i/>
                <w:sz w:val="20"/>
              </w:rPr>
              <w:t xml:space="preserve"> separated by a hyphen.</w:t>
            </w:r>
          </w:p>
          <w:p w14:paraId="70A50E02" w14:textId="77777777" w:rsidR="00B37591" w:rsidRPr="00D455D8" w:rsidRDefault="00B37591" w:rsidP="00B37591">
            <w:pPr>
              <w:spacing w:before="60" w:after="60" w:line="260" w:lineRule="atLeast"/>
              <w:rPr>
                <w:i/>
                <w:sz w:val="20"/>
              </w:rPr>
            </w:pPr>
          </w:p>
          <w:p w14:paraId="1AE878BD" w14:textId="45DE4E01" w:rsidR="00B37591" w:rsidRPr="00D455D8" w:rsidRDefault="005324F9" w:rsidP="00B37591">
            <w:pPr>
              <w:spacing w:before="60" w:after="60" w:line="260" w:lineRule="atLeast"/>
              <w:rPr>
                <w:i/>
                <w:sz w:val="20"/>
              </w:rPr>
            </w:pPr>
            <w:r w:rsidRPr="00D455D8">
              <w:rPr>
                <w:i/>
                <w:sz w:val="20"/>
              </w:rPr>
              <w:t>e.g.</w:t>
            </w:r>
            <w:r w:rsidR="00B37591" w:rsidRPr="00D455D8">
              <w:rPr>
                <w:i/>
                <w:sz w:val="20"/>
              </w:rPr>
              <w:t>: GENNAME-1</w:t>
            </w:r>
          </w:p>
          <w:p w14:paraId="5C11F2D2" w14:textId="77777777" w:rsidR="00B37591" w:rsidRPr="00D455D8" w:rsidRDefault="00B37591" w:rsidP="00B37591">
            <w:pPr>
              <w:spacing w:before="60" w:after="60" w:line="260" w:lineRule="atLeast"/>
              <w:rPr>
                <w:i/>
                <w:sz w:val="20"/>
              </w:rPr>
            </w:pPr>
          </w:p>
          <w:p w14:paraId="3AB42572" w14:textId="53C4F081" w:rsidR="00B37591" w:rsidRPr="00D455D8" w:rsidRDefault="00B37591" w:rsidP="005324F9">
            <w:pPr>
              <w:spacing w:before="60" w:after="60" w:line="260" w:lineRule="atLeast"/>
              <w:rPr>
                <w:i/>
                <w:sz w:val="20"/>
              </w:rPr>
            </w:pPr>
          </w:p>
        </w:tc>
      </w:tr>
      <w:tr w:rsidR="008A0E56" w:rsidRPr="00697CA7" w14:paraId="1CC3CD66" w14:textId="77777777">
        <w:tc>
          <w:tcPr>
            <w:tcW w:w="9781" w:type="dxa"/>
            <w:gridSpan w:val="4"/>
            <w:shd w:val="clear" w:color="auto" w:fill="auto"/>
          </w:tcPr>
          <w:p w14:paraId="5ACD9B18" w14:textId="77777777" w:rsidR="008A0E56" w:rsidRPr="00697CA7" w:rsidRDefault="008A0E56" w:rsidP="003D5FC9">
            <w:pPr>
              <w:numPr>
                <w:ilvl w:val="0"/>
                <w:numId w:val="15"/>
              </w:numPr>
              <w:spacing w:before="120" w:after="120" w:line="260" w:lineRule="atLeast"/>
              <w:rPr>
                <w:b/>
                <w:bCs/>
                <w:iCs/>
              </w:rPr>
            </w:pPr>
            <w:r w:rsidRPr="00697CA7">
              <w:rPr>
                <w:b/>
                <w:bCs/>
                <w:iCs/>
              </w:rPr>
              <w:t>Background</w:t>
            </w:r>
          </w:p>
        </w:tc>
      </w:tr>
      <w:tr w:rsidR="008A0E56" w:rsidRPr="00697CA7" w14:paraId="024EB79E" w14:textId="77777777" w:rsidTr="005324F9">
        <w:trPr>
          <w:trHeight w:val="1681"/>
        </w:trPr>
        <w:tc>
          <w:tcPr>
            <w:tcW w:w="9781" w:type="dxa"/>
            <w:gridSpan w:val="4"/>
            <w:shd w:val="clear" w:color="auto" w:fill="auto"/>
          </w:tcPr>
          <w:p w14:paraId="3BAB20D0" w14:textId="63E2968B" w:rsidR="00884767" w:rsidRPr="00D455D8" w:rsidRDefault="008A0E56">
            <w:pPr>
              <w:spacing w:before="40" w:after="40"/>
              <w:rPr>
                <w:i/>
                <w:sz w:val="20"/>
              </w:rPr>
            </w:pPr>
            <w:r w:rsidRPr="00D455D8">
              <w:rPr>
                <w:i/>
                <w:sz w:val="20"/>
              </w:rPr>
              <w:t xml:space="preserve">Background to the </w:t>
            </w:r>
            <w:r w:rsidR="008720E4" w:rsidRPr="00D455D8">
              <w:rPr>
                <w:i/>
                <w:sz w:val="20"/>
              </w:rPr>
              <w:t>Relevant Generator Modification</w:t>
            </w:r>
            <w:r w:rsidR="00DE3ABB" w:rsidRPr="00D455D8">
              <w:rPr>
                <w:i/>
                <w:sz w:val="20"/>
              </w:rPr>
              <w:t xml:space="preserve"> </w:t>
            </w:r>
            <w:r w:rsidRPr="00D455D8">
              <w:rPr>
                <w:i/>
                <w:sz w:val="20"/>
              </w:rPr>
              <w:t xml:space="preserve">– include relevant </w:t>
            </w:r>
            <w:r w:rsidR="008720E4" w:rsidRPr="00D455D8">
              <w:rPr>
                <w:i/>
                <w:sz w:val="20"/>
              </w:rPr>
              <w:t>modification</w:t>
            </w:r>
            <w:r w:rsidRPr="00D455D8">
              <w:rPr>
                <w:i/>
                <w:sz w:val="20"/>
              </w:rPr>
              <w:t xml:space="preserve"> (subheadings) as required. For example, </w:t>
            </w:r>
            <w:r w:rsidR="00884767" w:rsidRPr="00D455D8">
              <w:rPr>
                <w:i/>
                <w:sz w:val="20"/>
              </w:rPr>
              <w:t xml:space="preserve">Description of the change and the equipment, systems or settings involved, </w:t>
            </w:r>
            <w:r w:rsidR="00187D64" w:rsidRPr="00D455D8">
              <w:rPr>
                <w:i/>
                <w:sz w:val="20"/>
              </w:rPr>
              <w:t>the</w:t>
            </w:r>
            <w:r w:rsidR="00884767" w:rsidRPr="00D455D8">
              <w:rPr>
                <w:i/>
                <w:sz w:val="20"/>
              </w:rPr>
              <w:t xml:space="preserve"> reason for the change, </w:t>
            </w:r>
            <w:r w:rsidR="00187D64" w:rsidRPr="00D455D8">
              <w:rPr>
                <w:i/>
                <w:sz w:val="20"/>
              </w:rPr>
              <w:t>t</w:t>
            </w:r>
            <w:r w:rsidR="00884767" w:rsidRPr="00D455D8">
              <w:rPr>
                <w:i/>
                <w:sz w:val="20"/>
              </w:rPr>
              <w:t xml:space="preserve">he expected effect (including effects outside of the Technical Requirements) of the change including if and how the change may alter the characteristics, </w:t>
            </w:r>
            <w:r w:rsidR="00754526" w:rsidRPr="00D455D8">
              <w:rPr>
                <w:i/>
                <w:sz w:val="20"/>
              </w:rPr>
              <w:t>performance,</w:t>
            </w:r>
            <w:r w:rsidR="00884767" w:rsidRPr="00D455D8">
              <w:rPr>
                <w:i/>
                <w:sz w:val="20"/>
              </w:rPr>
              <w:t xml:space="preserve"> or capacity of the Generating System.</w:t>
            </w:r>
          </w:p>
          <w:p w14:paraId="28C59BDE" w14:textId="41FC5DE0" w:rsidR="00884767" w:rsidRPr="00D455D8" w:rsidRDefault="00884767">
            <w:pPr>
              <w:spacing w:before="40" w:after="40"/>
              <w:rPr>
                <w:i/>
                <w:sz w:val="20"/>
              </w:rPr>
            </w:pPr>
          </w:p>
          <w:p w14:paraId="1FDB0F3A" w14:textId="2149D117" w:rsidR="00187D64" w:rsidRPr="00D455D8" w:rsidRDefault="00187D64" w:rsidP="00187D64">
            <w:pPr>
              <w:spacing w:before="40" w:after="40"/>
              <w:rPr>
                <w:i/>
                <w:sz w:val="20"/>
              </w:rPr>
            </w:pPr>
            <w:r w:rsidRPr="00D455D8">
              <w:rPr>
                <w:i/>
                <w:sz w:val="20"/>
              </w:rPr>
              <w:t xml:space="preserve">Western Power and AEMO may request additional information following an initial enquiry or submission of a Potential RGM to enable them to make an assessment. </w:t>
            </w:r>
          </w:p>
          <w:p w14:paraId="31E3DCA4" w14:textId="77777777" w:rsidR="00187D64" w:rsidRPr="00D455D8" w:rsidRDefault="00187D64" w:rsidP="00187D64">
            <w:pPr>
              <w:spacing w:before="40" w:after="40"/>
              <w:rPr>
                <w:i/>
                <w:sz w:val="20"/>
              </w:rPr>
            </w:pPr>
            <w:r w:rsidRPr="00D455D8">
              <w:rPr>
                <w:i/>
                <w:sz w:val="20"/>
              </w:rPr>
              <w:t xml:space="preserve">Market Participants should be aware that, regardless of any declaration of an RGM, obligations in the WEM Rules may require information to be submitted to Western Power and AEMO or for </w:t>
            </w:r>
            <w:proofErr w:type="gramStart"/>
            <w:r w:rsidRPr="00D455D8">
              <w:rPr>
                <w:i/>
                <w:sz w:val="20"/>
              </w:rPr>
              <w:t>particular activities</w:t>
            </w:r>
            <w:proofErr w:type="gramEnd"/>
            <w:r w:rsidRPr="00D455D8">
              <w:rPr>
                <w:i/>
                <w:sz w:val="20"/>
              </w:rPr>
              <w:t xml:space="preserve"> to be undertaken in relation to a change. For example:</w:t>
            </w:r>
          </w:p>
          <w:p w14:paraId="0D945EBE" w14:textId="77777777" w:rsidR="00187D64" w:rsidRPr="00D455D8" w:rsidRDefault="00187D64" w:rsidP="00187D64">
            <w:pPr>
              <w:spacing w:before="40" w:after="40"/>
              <w:rPr>
                <w:i/>
                <w:sz w:val="20"/>
              </w:rPr>
            </w:pPr>
            <w:r w:rsidRPr="00D455D8">
              <w:rPr>
                <w:i/>
                <w:sz w:val="20"/>
              </w:rPr>
              <w:t>• Commissioning related activities required for new or replaced equipment</w:t>
            </w:r>
          </w:p>
          <w:p w14:paraId="09AA4381" w14:textId="1003465D" w:rsidR="00187D64" w:rsidRPr="00D455D8" w:rsidRDefault="00187D64" w:rsidP="00187D64">
            <w:pPr>
              <w:spacing w:before="40" w:after="40"/>
              <w:rPr>
                <w:i/>
                <w:sz w:val="20"/>
              </w:rPr>
            </w:pPr>
            <w:r w:rsidRPr="00D455D8">
              <w:rPr>
                <w:i/>
                <w:sz w:val="20"/>
              </w:rPr>
              <w:t>• Testing schedules and test results demonstrating performance (or continued performance).</w:t>
            </w:r>
          </w:p>
          <w:p w14:paraId="7D2988C0" w14:textId="77777777" w:rsidR="00187D64" w:rsidRDefault="00187D64">
            <w:pPr>
              <w:spacing w:before="40" w:after="40"/>
              <w:rPr>
                <w:i/>
                <w:color w:val="008458" w:themeColor="accent6" w:themeShade="BF"/>
                <w:sz w:val="20"/>
              </w:rPr>
            </w:pPr>
          </w:p>
          <w:p w14:paraId="1EAB8831" w14:textId="68AF1F1F" w:rsidR="008A0E56" w:rsidRPr="00697CA7" w:rsidRDefault="008A0E56">
            <w:pPr>
              <w:spacing w:before="40" w:after="40"/>
              <w:rPr>
                <w:i/>
                <w:color w:val="008458" w:themeColor="accent6" w:themeShade="BF"/>
                <w:sz w:val="20"/>
              </w:rPr>
            </w:pPr>
          </w:p>
          <w:p w14:paraId="4E0A759C" w14:textId="77777777" w:rsidR="008A0E56" w:rsidRPr="00697CA7" w:rsidRDefault="008A0E56" w:rsidP="008215FC">
            <w:pPr>
              <w:tabs>
                <w:tab w:val="left" w:pos="407"/>
              </w:tabs>
              <w:spacing w:before="40" w:after="40" w:line="260" w:lineRule="atLeast"/>
              <w:rPr>
                <w:color w:val="3D3D3D" w:themeColor="text1" w:themeTint="F2"/>
                <w:sz w:val="20"/>
              </w:rPr>
            </w:pPr>
          </w:p>
        </w:tc>
      </w:tr>
      <w:tr w:rsidR="008A0E56" w:rsidRPr="00697CA7" w14:paraId="1311D7A5" w14:textId="77777777">
        <w:tc>
          <w:tcPr>
            <w:tcW w:w="9781" w:type="dxa"/>
            <w:gridSpan w:val="4"/>
            <w:shd w:val="clear" w:color="auto" w:fill="auto"/>
          </w:tcPr>
          <w:p w14:paraId="3B039257" w14:textId="08EFD325" w:rsidR="008A0E56" w:rsidRPr="00697CA7" w:rsidRDefault="008720E4" w:rsidP="003D5FC9">
            <w:pPr>
              <w:numPr>
                <w:ilvl w:val="0"/>
                <w:numId w:val="15"/>
              </w:numPr>
              <w:spacing w:before="120" w:after="120" w:line="260" w:lineRule="atLeast"/>
              <w:rPr>
                <w:b/>
                <w:bCs/>
                <w:iCs/>
              </w:rPr>
            </w:pPr>
            <w:proofErr w:type="gramStart"/>
            <w:r w:rsidRPr="008720E4">
              <w:rPr>
                <w:b/>
                <w:bCs/>
                <w:iCs/>
              </w:rPr>
              <w:t>Potential</w:t>
            </w:r>
            <w:proofErr w:type="gramEnd"/>
            <w:r w:rsidRPr="008720E4">
              <w:rPr>
                <w:b/>
                <w:bCs/>
                <w:iCs/>
              </w:rPr>
              <w:t xml:space="preserve"> Relevant Generator Modification </w:t>
            </w:r>
            <w:r w:rsidR="00DE3ABB" w:rsidRPr="00697CA7">
              <w:rPr>
                <w:b/>
                <w:bCs/>
                <w:iCs/>
              </w:rPr>
              <w:t>details</w:t>
            </w:r>
          </w:p>
        </w:tc>
      </w:tr>
      <w:tr w:rsidR="008A0E56" w:rsidRPr="00697CA7" w14:paraId="13663E4A" w14:textId="77777777">
        <w:tc>
          <w:tcPr>
            <w:tcW w:w="9781" w:type="dxa"/>
            <w:gridSpan w:val="4"/>
            <w:shd w:val="clear" w:color="auto" w:fill="auto"/>
            <w:vAlign w:val="center"/>
          </w:tcPr>
          <w:p w14:paraId="0B8DD3F4" w14:textId="788FE537" w:rsidR="00903F93" w:rsidRPr="00697CA7" w:rsidRDefault="008215FC" w:rsidP="00903F93">
            <w:pPr>
              <w:spacing w:before="240" w:after="120"/>
              <w:rPr>
                <w:b/>
                <w:sz w:val="20"/>
              </w:rPr>
            </w:pPr>
            <w:r>
              <w:rPr>
                <w:b/>
                <w:sz w:val="20"/>
              </w:rPr>
              <w:t>2</w:t>
            </w:r>
            <w:r w:rsidR="00903F93" w:rsidRPr="00697CA7">
              <w:rPr>
                <w:b/>
                <w:sz w:val="20"/>
              </w:rPr>
              <w:t>.</w:t>
            </w:r>
            <w:r w:rsidR="008C71B8">
              <w:rPr>
                <w:b/>
                <w:sz w:val="20"/>
              </w:rPr>
              <w:t>1</w:t>
            </w:r>
            <w:r w:rsidR="00903F93" w:rsidRPr="00697CA7">
              <w:rPr>
                <w:b/>
                <w:sz w:val="20"/>
              </w:rPr>
              <w:t xml:space="preserve"> </w:t>
            </w:r>
            <w:r w:rsidR="00A00374">
              <w:rPr>
                <w:b/>
                <w:sz w:val="20"/>
              </w:rPr>
              <w:t>Provide a short description</w:t>
            </w:r>
            <w:r w:rsidR="008C71B8">
              <w:rPr>
                <w:b/>
                <w:sz w:val="20"/>
              </w:rPr>
              <w:t xml:space="preserve"> on the nature of the </w:t>
            </w:r>
            <w:proofErr w:type="gramStart"/>
            <w:r w:rsidR="00B22D49" w:rsidRPr="00B22D49">
              <w:rPr>
                <w:b/>
                <w:color w:val="auto"/>
                <w:sz w:val="20"/>
              </w:rPr>
              <w:t>Potential</w:t>
            </w:r>
            <w:proofErr w:type="gramEnd"/>
            <w:r w:rsidR="00B22D49" w:rsidRPr="00B22D49">
              <w:rPr>
                <w:b/>
                <w:color w:val="auto"/>
                <w:sz w:val="20"/>
              </w:rPr>
              <w:t xml:space="preserve"> Relevant Generator Modification</w:t>
            </w:r>
          </w:p>
          <w:p w14:paraId="5B08F621" w14:textId="100D7F07" w:rsidR="00903F93" w:rsidRPr="00D455D8" w:rsidRDefault="00754526" w:rsidP="00903F93">
            <w:pPr>
              <w:spacing w:after="120"/>
              <w:rPr>
                <w:i/>
                <w:color w:val="00B176" w:themeColor="accent6"/>
                <w:sz w:val="20"/>
              </w:rPr>
            </w:pPr>
            <w:r>
              <w:rPr>
                <w:i/>
                <w:color w:val="00B176" w:themeColor="accent6"/>
                <w:sz w:val="20"/>
              </w:rPr>
              <w:t>Please p</w:t>
            </w:r>
            <w:r w:rsidR="008215FC" w:rsidRPr="00D455D8">
              <w:rPr>
                <w:i/>
                <w:color w:val="00B176" w:themeColor="accent6"/>
                <w:sz w:val="20"/>
              </w:rPr>
              <w:t xml:space="preserve">rovide a description of the </w:t>
            </w:r>
            <w:proofErr w:type="gramStart"/>
            <w:r w:rsidR="008215FC" w:rsidRPr="00D455D8">
              <w:rPr>
                <w:i/>
                <w:color w:val="00B176" w:themeColor="accent6"/>
                <w:sz w:val="20"/>
              </w:rPr>
              <w:t>Potential</w:t>
            </w:r>
            <w:proofErr w:type="gramEnd"/>
            <w:r w:rsidR="008215FC" w:rsidRPr="00D455D8">
              <w:rPr>
                <w:i/>
                <w:color w:val="00B176" w:themeColor="accent6"/>
                <w:sz w:val="20"/>
              </w:rPr>
              <w:t xml:space="preserve"> Relevant Generator Modification.</w:t>
            </w:r>
          </w:p>
          <w:p w14:paraId="042747E8" w14:textId="2A92EE6B" w:rsidR="007A3A24" w:rsidRPr="008215FC" w:rsidRDefault="008215FC" w:rsidP="007A3A24">
            <w:pPr>
              <w:spacing w:before="240" w:after="120"/>
              <w:rPr>
                <w:b/>
                <w:color w:val="auto"/>
                <w:sz w:val="20"/>
              </w:rPr>
            </w:pPr>
            <w:r>
              <w:rPr>
                <w:b/>
                <w:color w:val="auto"/>
                <w:sz w:val="20"/>
              </w:rPr>
              <w:t>2</w:t>
            </w:r>
            <w:r w:rsidR="007A3A24" w:rsidRPr="008215FC">
              <w:rPr>
                <w:b/>
                <w:color w:val="auto"/>
                <w:sz w:val="20"/>
              </w:rPr>
              <w:t>.</w:t>
            </w:r>
            <w:r w:rsidRPr="008215FC">
              <w:rPr>
                <w:b/>
                <w:color w:val="auto"/>
                <w:sz w:val="20"/>
              </w:rPr>
              <w:t>2</w:t>
            </w:r>
            <w:r w:rsidR="007A3A24" w:rsidRPr="008215FC">
              <w:rPr>
                <w:b/>
                <w:color w:val="auto"/>
                <w:sz w:val="20"/>
              </w:rPr>
              <w:t xml:space="preserve"> </w:t>
            </w:r>
            <w:r w:rsidR="00F74EDE" w:rsidRPr="008215FC">
              <w:rPr>
                <w:b/>
                <w:color w:val="auto"/>
                <w:sz w:val="20"/>
              </w:rPr>
              <w:t>Is t</w:t>
            </w:r>
            <w:r w:rsidR="007A3A24" w:rsidRPr="008215FC">
              <w:rPr>
                <w:b/>
                <w:color w:val="auto"/>
                <w:sz w:val="20"/>
              </w:rPr>
              <w:t xml:space="preserve">he actions required to be taken in relation with the compliance </w:t>
            </w:r>
            <w:r w:rsidRPr="008215FC">
              <w:rPr>
                <w:b/>
                <w:color w:val="auto"/>
                <w:sz w:val="20"/>
              </w:rPr>
              <w:t>framework?</w:t>
            </w:r>
          </w:p>
          <w:p w14:paraId="4290EBA6" w14:textId="019273E9" w:rsidR="008C71B8" w:rsidRPr="00D455D8" w:rsidRDefault="008C71B8" w:rsidP="00903F93">
            <w:pPr>
              <w:spacing w:before="240" w:after="120"/>
              <w:rPr>
                <w:i/>
                <w:iCs/>
                <w:color w:val="00B176" w:themeColor="accent6"/>
              </w:rPr>
            </w:pPr>
            <w:r w:rsidRPr="008C71B8">
              <w:rPr>
                <w:bCs/>
                <w:i/>
                <w:iCs/>
                <w:sz w:val="20"/>
              </w:rPr>
              <w:t xml:space="preserve"> </w:t>
            </w:r>
            <w:r w:rsidRPr="00D455D8">
              <w:rPr>
                <w:bCs/>
                <w:i/>
                <w:iCs/>
                <w:color w:val="00B176" w:themeColor="accent6"/>
                <w:sz w:val="20"/>
              </w:rPr>
              <w:t xml:space="preserve">Is it a Replacements/other fixes due to failure and can lead </w:t>
            </w:r>
            <w:r w:rsidR="008215FC" w:rsidRPr="00D455D8">
              <w:rPr>
                <w:bCs/>
                <w:i/>
                <w:iCs/>
                <w:color w:val="00B176" w:themeColor="accent6"/>
                <w:sz w:val="20"/>
              </w:rPr>
              <w:t>to</w:t>
            </w:r>
            <w:r w:rsidRPr="00D455D8">
              <w:rPr>
                <w:bCs/>
                <w:i/>
                <w:iCs/>
                <w:color w:val="00B176" w:themeColor="accent6"/>
                <w:sz w:val="20"/>
              </w:rPr>
              <w:t xml:space="preserve"> a Generator being unable to meet its Registered GPS?</w:t>
            </w:r>
          </w:p>
          <w:p w14:paraId="397DA71C" w14:textId="748BE1DD" w:rsidR="008B2FD2" w:rsidRPr="008B2FD2" w:rsidRDefault="008215FC" w:rsidP="008B2FD2">
            <w:pPr>
              <w:spacing w:before="240" w:after="120"/>
              <w:rPr>
                <w:b/>
                <w:color w:val="auto"/>
                <w:sz w:val="20"/>
              </w:rPr>
            </w:pPr>
            <w:r>
              <w:rPr>
                <w:b/>
                <w:color w:val="auto"/>
                <w:sz w:val="20"/>
              </w:rPr>
              <w:t>2</w:t>
            </w:r>
            <w:r w:rsidR="008B2FD2" w:rsidRPr="008B2FD2">
              <w:rPr>
                <w:b/>
                <w:color w:val="auto"/>
                <w:sz w:val="20"/>
              </w:rPr>
              <w:t>.</w:t>
            </w:r>
            <w:r w:rsidR="008C71B8" w:rsidRPr="008215FC">
              <w:rPr>
                <w:b/>
                <w:color w:val="auto"/>
                <w:sz w:val="20"/>
              </w:rPr>
              <w:t>3</w:t>
            </w:r>
            <w:r w:rsidR="008B2FD2" w:rsidRPr="008B2FD2">
              <w:rPr>
                <w:b/>
                <w:color w:val="auto"/>
                <w:sz w:val="20"/>
              </w:rPr>
              <w:t xml:space="preserve"> </w:t>
            </w:r>
            <w:r w:rsidR="00F74EDE" w:rsidRPr="008215FC">
              <w:rPr>
                <w:b/>
                <w:color w:val="auto"/>
                <w:sz w:val="20"/>
              </w:rPr>
              <w:t>Is t</w:t>
            </w:r>
            <w:r w:rsidR="008B2FD2" w:rsidRPr="008B2FD2">
              <w:rPr>
                <w:b/>
                <w:color w:val="auto"/>
                <w:sz w:val="20"/>
              </w:rPr>
              <w:t xml:space="preserve">he actions required to be taken in relation with the </w:t>
            </w:r>
            <w:r w:rsidR="008C71B8" w:rsidRPr="008215FC">
              <w:rPr>
                <w:b/>
                <w:color w:val="auto"/>
                <w:sz w:val="20"/>
              </w:rPr>
              <w:t>maintenance?</w:t>
            </w:r>
          </w:p>
          <w:p w14:paraId="09844269" w14:textId="391F3B68" w:rsidR="008B2FD2" w:rsidRPr="00D455D8" w:rsidRDefault="008C71B8" w:rsidP="00903F93">
            <w:pPr>
              <w:spacing w:before="240" w:after="120"/>
              <w:rPr>
                <w:bCs/>
                <w:i/>
                <w:iCs/>
                <w:color w:val="00B176" w:themeColor="accent6"/>
                <w:sz w:val="20"/>
              </w:rPr>
            </w:pPr>
            <w:r w:rsidRPr="00D455D8">
              <w:rPr>
                <w:bCs/>
                <w:i/>
                <w:iCs/>
                <w:color w:val="00B176" w:themeColor="accent6"/>
                <w:sz w:val="20"/>
              </w:rPr>
              <w:t xml:space="preserve">Is it a </w:t>
            </w:r>
            <w:r w:rsidR="00CA6908" w:rsidRPr="00D455D8">
              <w:rPr>
                <w:bCs/>
                <w:i/>
                <w:iCs/>
                <w:color w:val="00B176" w:themeColor="accent6"/>
                <w:sz w:val="20"/>
              </w:rPr>
              <w:t xml:space="preserve">significant maintenance that has the potential to alter the performance of the Generating System with reference to the Technical </w:t>
            </w:r>
            <w:r w:rsidRPr="00D455D8">
              <w:rPr>
                <w:bCs/>
                <w:i/>
                <w:iCs/>
                <w:color w:val="00B176" w:themeColor="accent6"/>
                <w:sz w:val="20"/>
              </w:rPr>
              <w:t>Requirement</w:t>
            </w:r>
            <w:r w:rsidR="005E461F">
              <w:rPr>
                <w:bCs/>
                <w:i/>
                <w:iCs/>
                <w:color w:val="00B176" w:themeColor="accent6"/>
                <w:sz w:val="20"/>
              </w:rPr>
              <w:t xml:space="preserve"> of the Registered GPS</w:t>
            </w:r>
            <w:r w:rsidRPr="00D455D8">
              <w:rPr>
                <w:bCs/>
                <w:i/>
                <w:iCs/>
                <w:color w:val="00B176" w:themeColor="accent6"/>
                <w:sz w:val="20"/>
              </w:rPr>
              <w:t>?</w:t>
            </w:r>
          </w:p>
          <w:p w14:paraId="6F557BE9" w14:textId="58D568AD" w:rsidR="00772644" w:rsidRPr="00B22D49" w:rsidRDefault="008C71B8" w:rsidP="00903F93">
            <w:pPr>
              <w:spacing w:before="240" w:after="120"/>
              <w:rPr>
                <w:bCs/>
                <w:i/>
                <w:iCs/>
                <w:color w:val="00B176" w:themeColor="accent6"/>
                <w:sz w:val="20"/>
              </w:rPr>
            </w:pPr>
            <w:r w:rsidRPr="00D455D8">
              <w:rPr>
                <w:bCs/>
                <w:i/>
                <w:iCs/>
                <w:color w:val="00B176" w:themeColor="accent6"/>
                <w:sz w:val="20"/>
              </w:rPr>
              <w:t>If it is a reactive maintenance, please provide the details of it.</w:t>
            </w:r>
          </w:p>
          <w:p w14:paraId="430F35C8" w14:textId="76EF370E" w:rsidR="007E2E0E" w:rsidRPr="008B2FD2" w:rsidRDefault="008215FC" w:rsidP="007E2E0E">
            <w:pPr>
              <w:spacing w:before="240" w:after="120"/>
              <w:rPr>
                <w:b/>
                <w:color w:val="auto"/>
                <w:sz w:val="20"/>
              </w:rPr>
            </w:pPr>
            <w:r>
              <w:rPr>
                <w:b/>
                <w:color w:val="auto"/>
                <w:sz w:val="20"/>
              </w:rPr>
              <w:t>2</w:t>
            </w:r>
            <w:r w:rsidR="007E2E0E" w:rsidRPr="008B2FD2">
              <w:rPr>
                <w:b/>
                <w:color w:val="auto"/>
                <w:sz w:val="20"/>
              </w:rPr>
              <w:t>.</w:t>
            </w:r>
            <w:r w:rsidRPr="008215FC">
              <w:rPr>
                <w:b/>
                <w:color w:val="auto"/>
                <w:sz w:val="20"/>
              </w:rPr>
              <w:t>4</w:t>
            </w:r>
            <w:r w:rsidR="007E2E0E" w:rsidRPr="008B2FD2">
              <w:rPr>
                <w:b/>
                <w:color w:val="auto"/>
                <w:sz w:val="20"/>
              </w:rPr>
              <w:t xml:space="preserve"> </w:t>
            </w:r>
            <w:r w:rsidR="00F74EDE" w:rsidRPr="008215FC">
              <w:rPr>
                <w:b/>
                <w:color w:val="auto"/>
                <w:sz w:val="20"/>
              </w:rPr>
              <w:t>Is t</w:t>
            </w:r>
            <w:r w:rsidR="007E2E0E" w:rsidRPr="008B2FD2">
              <w:rPr>
                <w:b/>
                <w:color w:val="auto"/>
                <w:sz w:val="20"/>
              </w:rPr>
              <w:t xml:space="preserve">he actions required to be taken </w:t>
            </w:r>
            <w:r w:rsidR="002C0C68" w:rsidRPr="008215FC">
              <w:rPr>
                <w:b/>
                <w:color w:val="auto"/>
                <w:sz w:val="20"/>
              </w:rPr>
              <w:t xml:space="preserve">for </w:t>
            </w:r>
            <w:r w:rsidR="00F863D4" w:rsidRPr="008215FC">
              <w:rPr>
                <w:b/>
                <w:color w:val="auto"/>
                <w:sz w:val="20"/>
              </w:rPr>
              <w:t>Replacements?</w:t>
            </w:r>
          </w:p>
          <w:p w14:paraId="03992B7D" w14:textId="005A8675" w:rsidR="00E43265" w:rsidRPr="00D455D8" w:rsidRDefault="007E2E0E" w:rsidP="00903F93">
            <w:pPr>
              <w:spacing w:before="240" w:after="120"/>
              <w:rPr>
                <w:bCs/>
                <w:i/>
                <w:iCs/>
                <w:color w:val="00B176" w:themeColor="accent6"/>
                <w:sz w:val="20"/>
                <w:szCs w:val="20"/>
              </w:rPr>
            </w:pPr>
            <w:r w:rsidRPr="00D455D8">
              <w:rPr>
                <w:bCs/>
                <w:i/>
                <w:iCs/>
                <w:color w:val="00B176" w:themeColor="accent6"/>
                <w:sz w:val="20"/>
                <w:szCs w:val="20"/>
              </w:rPr>
              <w:t>Is it a “Like-for-like replacements” or “Like-for-equivalent replacements</w:t>
            </w:r>
            <w:r w:rsidR="00D455D8" w:rsidRPr="00D455D8">
              <w:rPr>
                <w:bCs/>
                <w:i/>
                <w:iCs/>
                <w:color w:val="00B176" w:themeColor="accent6"/>
                <w:sz w:val="20"/>
                <w:szCs w:val="20"/>
              </w:rPr>
              <w:t>”?</w:t>
            </w:r>
          </w:p>
          <w:p w14:paraId="20F7E66D" w14:textId="3427ECC7" w:rsidR="00F863D4" w:rsidRPr="00D455D8" w:rsidRDefault="00F863D4" w:rsidP="00903F93">
            <w:pPr>
              <w:pStyle w:val="ListParagraph"/>
              <w:numPr>
                <w:ilvl w:val="0"/>
                <w:numId w:val="23"/>
              </w:numPr>
              <w:spacing w:before="240" w:after="120"/>
              <w:rPr>
                <w:bCs/>
                <w:i/>
                <w:iCs/>
                <w:color w:val="00B176" w:themeColor="accent6"/>
                <w:sz w:val="20"/>
                <w:szCs w:val="20"/>
              </w:rPr>
            </w:pPr>
            <w:r w:rsidRPr="00D455D8">
              <w:rPr>
                <w:bCs/>
                <w:i/>
                <w:iCs/>
                <w:color w:val="00B176" w:themeColor="accent6"/>
                <w:sz w:val="20"/>
                <w:szCs w:val="20"/>
              </w:rPr>
              <w:t>If it is</w:t>
            </w:r>
            <w:r w:rsidR="00D455D8">
              <w:rPr>
                <w:bCs/>
                <w:i/>
                <w:iCs/>
                <w:color w:val="00B176" w:themeColor="accent6"/>
                <w:sz w:val="20"/>
                <w:szCs w:val="20"/>
              </w:rPr>
              <w:t xml:space="preserve"> </w:t>
            </w:r>
            <w:r w:rsidRPr="00D455D8">
              <w:rPr>
                <w:bCs/>
                <w:i/>
                <w:iCs/>
                <w:color w:val="00B176" w:themeColor="accent6"/>
                <w:sz w:val="20"/>
                <w:szCs w:val="20"/>
              </w:rPr>
              <w:t>“Like-for-like replacements”: Please provide the detail description</w:t>
            </w:r>
            <w:r w:rsidR="008215FC" w:rsidRPr="00D455D8">
              <w:rPr>
                <w:bCs/>
                <w:i/>
                <w:iCs/>
                <w:color w:val="00B176" w:themeColor="accent6"/>
                <w:sz w:val="20"/>
                <w:szCs w:val="20"/>
              </w:rPr>
              <w:t xml:space="preserve"> </w:t>
            </w:r>
            <w:r w:rsidR="00772644" w:rsidRPr="00D455D8">
              <w:rPr>
                <w:bCs/>
                <w:i/>
                <w:iCs/>
                <w:color w:val="00B176" w:themeColor="accent6"/>
                <w:sz w:val="20"/>
                <w:szCs w:val="20"/>
              </w:rPr>
              <w:t>including</w:t>
            </w:r>
            <w:r w:rsidR="008215FC" w:rsidRPr="00D455D8">
              <w:rPr>
                <w:bCs/>
                <w:i/>
                <w:iCs/>
                <w:color w:val="00B176" w:themeColor="accent6"/>
                <w:sz w:val="20"/>
                <w:szCs w:val="20"/>
              </w:rPr>
              <w:t xml:space="preserve"> supporting evidence</w:t>
            </w:r>
            <w:r w:rsidRPr="00D455D8">
              <w:rPr>
                <w:bCs/>
                <w:i/>
                <w:iCs/>
                <w:color w:val="00B176" w:themeColor="accent6"/>
                <w:sz w:val="20"/>
                <w:szCs w:val="20"/>
              </w:rPr>
              <w:t>.</w:t>
            </w:r>
          </w:p>
          <w:p w14:paraId="59CFC497" w14:textId="77777777" w:rsidR="008215FC" w:rsidRPr="00D455D8" w:rsidRDefault="008215FC" w:rsidP="008215FC">
            <w:pPr>
              <w:pStyle w:val="ListParagraph"/>
              <w:spacing w:before="240" w:after="120"/>
              <w:ind w:left="967"/>
              <w:rPr>
                <w:bCs/>
                <w:i/>
                <w:iCs/>
                <w:color w:val="00B176" w:themeColor="accent6"/>
                <w:sz w:val="20"/>
                <w:szCs w:val="20"/>
              </w:rPr>
            </w:pPr>
          </w:p>
          <w:p w14:paraId="7F9CAAEA" w14:textId="7AB356AC" w:rsidR="008215FC" w:rsidRPr="00D455D8" w:rsidRDefault="008C71B8" w:rsidP="008215FC">
            <w:pPr>
              <w:pStyle w:val="ListParagraph"/>
              <w:numPr>
                <w:ilvl w:val="0"/>
                <w:numId w:val="23"/>
              </w:numPr>
              <w:spacing w:before="240" w:after="120"/>
              <w:rPr>
                <w:bCs/>
                <w:i/>
                <w:iCs/>
                <w:color w:val="00B176" w:themeColor="accent6"/>
                <w:sz w:val="20"/>
                <w:szCs w:val="20"/>
              </w:rPr>
            </w:pPr>
            <w:r w:rsidRPr="00D455D8">
              <w:rPr>
                <w:bCs/>
                <w:i/>
                <w:iCs/>
                <w:color w:val="00B176" w:themeColor="accent6"/>
                <w:sz w:val="20"/>
                <w:szCs w:val="20"/>
              </w:rPr>
              <w:t>If i</w:t>
            </w:r>
            <w:r w:rsidR="00F863D4" w:rsidRPr="00D455D8">
              <w:rPr>
                <w:bCs/>
                <w:i/>
                <w:iCs/>
                <w:color w:val="00B176" w:themeColor="accent6"/>
                <w:sz w:val="20"/>
                <w:szCs w:val="20"/>
              </w:rPr>
              <w:t>t is</w:t>
            </w:r>
            <w:r w:rsidR="00D455D8">
              <w:rPr>
                <w:bCs/>
                <w:i/>
                <w:iCs/>
                <w:color w:val="00B176" w:themeColor="accent6"/>
                <w:sz w:val="20"/>
                <w:szCs w:val="20"/>
              </w:rPr>
              <w:t xml:space="preserve"> </w:t>
            </w:r>
            <w:r w:rsidRPr="00D455D8">
              <w:rPr>
                <w:bCs/>
                <w:i/>
                <w:iCs/>
                <w:color w:val="00B176" w:themeColor="accent6"/>
                <w:sz w:val="20"/>
                <w:szCs w:val="20"/>
              </w:rPr>
              <w:t>“Like-for-equivalent replacements”:</w:t>
            </w:r>
            <w:r w:rsidR="008215FC" w:rsidRPr="00D455D8">
              <w:rPr>
                <w:bCs/>
                <w:i/>
                <w:iCs/>
                <w:color w:val="00B176" w:themeColor="accent6"/>
                <w:sz w:val="20"/>
                <w:szCs w:val="20"/>
              </w:rPr>
              <w:t xml:space="preserve"> Please provide the detail description </w:t>
            </w:r>
            <w:r w:rsidR="00772644" w:rsidRPr="00D455D8">
              <w:rPr>
                <w:bCs/>
                <w:i/>
                <w:iCs/>
                <w:color w:val="00B176" w:themeColor="accent6"/>
                <w:sz w:val="20"/>
                <w:szCs w:val="20"/>
              </w:rPr>
              <w:t>including</w:t>
            </w:r>
            <w:r w:rsidR="008215FC" w:rsidRPr="00D455D8">
              <w:rPr>
                <w:bCs/>
                <w:i/>
                <w:iCs/>
                <w:color w:val="00B176" w:themeColor="accent6"/>
                <w:sz w:val="20"/>
                <w:szCs w:val="20"/>
              </w:rPr>
              <w:t xml:space="preserve"> supporting evidence</w:t>
            </w:r>
            <w:r w:rsidR="00772644" w:rsidRPr="00D455D8">
              <w:rPr>
                <w:bCs/>
                <w:i/>
                <w:iCs/>
                <w:color w:val="00B176" w:themeColor="accent6"/>
                <w:sz w:val="20"/>
                <w:szCs w:val="20"/>
              </w:rPr>
              <w:t xml:space="preserve"> for the following </w:t>
            </w:r>
            <w:r w:rsidR="00106405" w:rsidRPr="00D455D8">
              <w:rPr>
                <w:bCs/>
                <w:i/>
                <w:iCs/>
                <w:color w:val="00B176" w:themeColor="accent6"/>
                <w:sz w:val="20"/>
                <w:szCs w:val="20"/>
              </w:rPr>
              <w:t>questions where applicable</w:t>
            </w:r>
            <w:r w:rsidR="008215FC" w:rsidRPr="00D455D8">
              <w:rPr>
                <w:bCs/>
                <w:i/>
                <w:iCs/>
                <w:color w:val="00B176" w:themeColor="accent6"/>
                <w:sz w:val="20"/>
                <w:szCs w:val="20"/>
              </w:rPr>
              <w:t>.</w:t>
            </w:r>
          </w:p>
          <w:p w14:paraId="12C3FC11" w14:textId="58E5CBA8" w:rsidR="002C0C68" w:rsidRPr="00D455D8" w:rsidRDefault="008C71B8" w:rsidP="00AF4F94">
            <w:pPr>
              <w:pStyle w:val="ListParagraph"/>
              <w:numPr>
                <w:ilvl w:val="0"/>
                <w:numId w:val="25"/>
              </w:numPr>
              <w:spacing w:before="240" w:after="120"/>
              <w:rPr>
                <w:bCs/>
                <w:i/>
                <w:iCs/>
                <w:color w:val="00B176" w:themeColor="accent6"/>
                <w:sz w:val="20"/>
                <w:szCs w:val="20"/>
              </w:rPr>
            </w:pPr>
            <w:r w:rsidRPr="00D455D8">
              <w:rPr>
                <w:bCs/>
                <w:i/>
                <w:iCs/>
                <w:color w:val="00B176" w:themeColor="accent6"/>
                <w:sz w:val="20"/>
                <w:szCs w:val="20"/>
              </w:rPr>
              <w:t>Is it</w:t>
            </w:r>
            <w:r w:rsidR="006F49C2" w:rsidRPr="00D455D8">
              <w:rPr>
                <w:bCs/>
                <w:i/>
                <w:iCs/>
                <w:color w:val="00B176" w:themeColor="accent6"/>
                <w:sz w:val="20"/>
                <w:szCs w:val="20"/>
              </w:rPr>
              <w:t xml:space="preserve"> c</w:t>
            </w:r>
            <w:r w:rsidR="002C0C68" w:rsidRPr="00D455D8">
              <w:rPr>
                <w:bCs/>
                <w:i/>
                <w:iCs/>
                <w:color w:val="00B176" w:themeColor="accent6"/>
                <w:sz w:val="20"/>
                <w:szCs w:val="20"/>
              </w:rPr>
              <w:t>hanges</w:t>
            </w:r>
            <w:r w:rsidR="006F49C2" w:rsidRPr="00D455D8">
              <w:rPr>
                <w:bCs/>
                <w:i/>
                <w:iCs/>
                <w:color w:val="00B176" w:themeColor="accent6"/>
                <w:sz w:val="20"/>
                <w:szCs w:val="20"/>
              </w:rPr>
              <w:t xml:space="preserve"> in Equipment</w:t>
            </w:r>
            <w:r w:rsidR="008215FC" w:rsidRPr="00D455D8">
              <w:rPr>
                <w:bCs/>
                <w:i/>
                <w:iCs/>
                <w:color w:val="00B176" w:themeColor="accent6"/>
                <w:sz w:val="20"/>
                <w:szCs w:val="20"/>
              </w:rPr>
              <w:t>?</w:t>
            </w:r>
            <w:r w:rsidR="00F863D4" w:rsidRPr="00D455D8">
              <w:rPr>
                <w:bCs/>
                <w:i/>
                <w:iCs/>
                <w:color w:val="00B176" w:themeColor="accent6"/>
                <w:sz w:val="20"/>
                <w:szCs w:val="20"/>
              </w:rPr>
              <w:t xml:space="preserve"> </w:t>
            </w:r>
          </w:p>
          <w:p w14:paraId="1E0382B9" w14:textId="07F6AD9D" w:rsidR="00E43265" w:rsidRPr="00D455D8" w:rsidRDefault="008C71B8" w:rsidP="00AF4F94">
            <w:pPr>
              <w:pStyle w:val="ListParagraph"/>
              <w:numPr>
                <w:ilvl w:val="0"/>
                <w:numId w:val="25"/>
              </w:numPr>
              <w:spacing w:before="240" w:after="120"/>
              <w:rPr>
                <w:bCs/>
                <w:i/>
                <w:iCs/>
                <w:color w:val="00B176" w:themeColor="accent6"/>
                <w:sz w:val="20"/>
                <w:szCs w:val="20"/>
              </w:rPr>
            </w:pPr>
            <w:r w:rsidRPr="00D455D8">
              <w:rPr>
                <w:bCs/>
                <w:i/>
                <w:iCs/>
                <w:color w:val="00B176" w:themeColor="accent6"/>
                <w:sz w:val="20"/>
                <w:szCs w:val="20"/>
              </w:rPr>
              <w:t xml:space="preserve">Is it </w:t>
            </w:r>
            <w:r w:rsidR="006F49C2" w:rsidRPr="00D455D8">
              <w:rPr>
                <w:bCs/>
                <w:i/>
                <w:iCs/>
                <w:color w:val="00B176" w:themeColor="accent6"/>
                <w:sz w:val="20"/>
                <w:szCs w:val="20"/>
              </w:rPr>
              <w:t>c</w:t>
            </w:r>
            <w:r w:rsidRPr="00D455D8">
              <w:rPr>
                <w:bCs/>
                <w:i/>
                <w:iCs/>
                <w:color w:val="00B176" w:themeColor="accent6"/>
                <w:sz w:val="20"/>
                <w:szCs w:val="20"/>
              </w:rPr>
              <w:t>hanges</w:t>
            </w:r>
            <w:r w:rsidR="006F49C2" w:rsidRPr="00D455D8">
              <w:rPr>
                <w:bCs/>
                <w:i/>
                <w:iCs/>
                <w:color w:val="00B176" w:themeColor="accent6"/>
                <w:sz w:val="20"/>
                <w:szCs w:val="20"/>
              </w:rPr>
              <w:t xml:space="preserve"> in System</w:t>
            </w:r>
            <w:r w:rsidR="008215FC" w:rsidRPr="00D455D8">
              <w:rPr>
                <w:bCs/>
                <w:i/>
                <w:iCs/>
                <w:color w:val="00B176" w:themeColor="accent6"/>
                <w:sz w:val="20"/>
                <w:szCs w:val="20"/>
              </w:rPr>
              <w:t>?</w:t>
            </w:r>
            <w:r w:rsidR="00F863D4" w:rsidRPr="00D455D8">
              <w:rPr>
                <w:bCs/>
                <w:i/>
                <w:iCs/>
                <w:color w:val="00B176" w:themeColor="accent6"/>
                <w:sz w:val="20"/>
                <w:szCs w:val="20"/>
              </w:rPr>
              <w:t xml:space="preserve"> </w:t>
            </w:r>
          </w:p>
          <w:p w14:paraId="3463E20E" w14:textId="4B4C1A3C" w:rsidR="008C71B8" w:rsidRPr="00D455D8" w:rsidRDefault="008C71B8" w:rsidP="00AF4F94">
            <w:pPr>
              <w:pStyle w:val="ListParagraph"/>
              <w:numPr>
                <w:ilvl w:val="0"/>
                <w:numId w:val="25"/>
              </w:numPr>
              <w:spacing w:before="240" w:after="120"/>
              <w:rPr>
                <w:bCs/>
                <w:i/>
                <w:iCs/>
                <w:color w:val="00B176" w:themeColor="accent6"/>
                <w:sz w:val="20"/>
                <w:szCs w:val="20"/>
              </w:rPr>
            </w:pPr>
            <w:r w:rsidRPr="00D455D8">
              <w:rPr>
                <w:bCs/>
                <w:i/>
                <w:iCs/>
                <w:color w:val="00B176" w:themeColor="accent6"/>
                <w:sz w:val="20"/>
                <w:szCs w:val="20"/>
              </w:rPr>
              <w:t xml:space="preserve">Is it </w:t>
            </w:r>
            <w:r w:rsidR="006F49C2" w:rsidRPr="00D455D8">
              <w:rPr>
                <w:bCs/>
                <w:i/>
                <w:iCs/>
                <w:color w:val="00B176" w:themeColor="accent6"/>
                <w:sz w:val="20"/>
                <w:szCs w:val="20"/>
              </w:rPr>
              <w:t xml:space="preserve">changes in </w:t>
            </w:r>
            <w:r w:rsidR="00F863D4" w:rsidRPr="00D455D8">
              <w:rPr>
                <w:bCs/>
                <w:i/>
                <w:iCs/>
                <w:color w:val="00B176" w:themeColor="accent6"/>
                <w:sz w:val="20"/>
                <w:szCs w:val="20"/>
              </w:rPr>
              <w:t>Software and setting</w:t>
            </w:r>
            <w:r w:rsidR="008215FC" w:rsidRPr="00D455D8">
              <w:rPr>
                <w:bCs/>
                <w:i/>
                <w:iCs/>
                <w:color w:val="00B176" w:themeColor="accent6"/>
                <w:sz w:val="20"/>
                <w:szCs w:val="20"/>
              </w:rPr>
              <w:t>?</w:t>
            </w:r>
          </w:p>
          <w:p w14:paraId="238755B7" w14:textId="725B7C88" w:rsidR="00F863D4" w:rsidRPr="00D455D8" w:rsidRDefault="00F863D4" w:rsidP="00AF4F94">
            <w:pPr>
              <w:pStyle w:val="ListParagraph"/>
              <w:numPr>
                <w:ilvl w:val="0"/>
                <w:numId w:val="25"/>
              </w:numPr>
              <w:spacing w:before="240" w:after="120"/>
              <w:rPr>
                <w:bCs/>
                <w:i/>
                <w:iCs/>
                <w:color w:val="00B176" w:themeColor="accent6"/>
                <w:sz w:val="20"/>
                <w:szCs w:val="20"/>
              </w:rPr>
            </w:pPr>
            <w:r w:rsidRPr="00D455D8">
              <w:rPr>
                <w:bCs/>
                <w:i/>
                <w:iCs/>
                <w:color w:val="00B176" w:themeColor="accent6"/>
                <w:sz w:val="20"/>
                <w:szCs w:val="20"/>
              </w:rPr>
              <w:t xml:space="preserve">Is it </w:t>
            </w:r>
            <w:r w:rsidR="006F49C2" w:rsidRPr="00D455D8">
              <w:rPr>
                <w:bCs/>
                <w:i/>
                <w:iCs/>
                <w:color w:val="00B176" w:themeColor="accent6"/>
                <w:sz w:val="20"/>
                <w:szCs w:val="20"/>
              </w:rPr>
              <w:t xml:space="preserve">changes in </w:t>
            </w:r>
            <w:r w:rsidRPr="00D455D8">
              <w:rPr>
                <w:bCs/>
                <w:i/>
                <w:iCs/>
                <w:color w:val="00B176" w:themeColor="accent6"/>
                <w:sz w:val="20"/>
                <w:szCs w:val="20"/>
              </w:rPr>
              <w:t>Secondary systems</w:t>
            </w:r>
            <w:r w:rsidR="008215FC" w:rsidRPr="00D455D8">
              <w:rPr>
                <w:bCs/>
                <w:i/>
                <w:iCs/>
                <w:color w:val="00B176" w:themeColor="accent6"/>
                <w:sz w:val="20"/>
                <w:szCs w:val="20"/>
              </w:rPr>
              <w:t>?</w:t>
            </w:r>
          </w:p>
          <w:p w14:paraId="3F783645" w14:textId="520EF6D9" w:rsidR="00F863D4" w:rsidRPr="00D455D8" w:rsidRDefault="00F863D4" w:rsidP="00AF4F94">
            <w:pPr>
              <w:pStyle w:val="ListParagraph"/>
              <w:numPr>
                <w:ilvl w:val="0"/>
                <w:numId w:val="25"/>
              </w:numPr>
              <w:spacing w:before="240" w:after="120"/>
              <w:rPr>
                <w:bCs/>
                <w:i/>
                <w:iCs/>
                <w:color w:val="00B176" w:themeColor="accent6"/>
                <w:sz w:val="20"/>
                <w:szCs w:val="20"/>
              </w:rPr>
            </w:pPr>
            <w:r w:rsidRPr="00D455D8">
              <w:rPr>
                <w:bCs/>
                <w:i/>
                <w:iCs/>
                <w:color w:val="00B176" w:themeColor="accent6"/>
                <w:sz w:val="20"/>
                <w:szCs w:val="20"/>
              </w:rPr>
              <w:t xml:space="preserve">Is it the </w:t>
            </w:r>
            <w:r w:rsidR="00772644" w:rsidRPr="00D455D8">
              <w:rPr>
                <w:bCs/>
                <w:i/>
                <w:iCs/>
                <w:color w:val="00B176" w:themeColor="accent6"/>
                <w:sz w:val="20"/>
                <w:szCs w:val="20"/>
              </w:rPr>
              <w:t>a</w:t>
            </w:r>
            <w:r w:rsidRPr="00D455D8">
              <w:rPr>
                <w:bCs/>
                <w:i/>
                <w:iCs/>
                <w:color w:val="00B176" w:themeColor="accent6"/>
                <w:sz w:val="20"/>
                <w:szCs w:val="20"/>
              </w:rPr>
              <w:t xml:space="preserve">dditions, </w:t>
            </w:r>
            <w:r w:rsidR="008215FC" w:rsidRPr="00D455D8">
              <w:rPr>
                <w:bCs/>
                <w:i/>
                <w:iCs/>
                <w:color w:val="00B176" w:themeColor="accent6"/>
                <w:sz w:val="20"/>
                <w:szCs w:val="20"/>
              </w:rPr>
              <w:t>replacements,</w:t>
            </w:r>
            <w:r w:rsidRPr="00D455D8">
              <w:rPr>
                <w:bCs/>
                <w:i/>
                <w:iCs/>
                <w:color w:val="00B176" w:themeColor="accent6"/>
                <w:sz w:val="20"/>
                <w:szCs w:val="20"/>
              </w:rPr>
              <w:t xml:space="preserve"> and retirements of Generating Units within a Facility?</w:t>
            </w:r>
          </w:p>
          <w:p w14:paraId="066D2EB3" w14:textId="3AC55ED9" w:rsidR="002C0C68" w:rsidRPr="00D455D8" w:rsidRDefault="00F863D4" w:rsidP="00E43265">
            <w:pPr>
              <w:pStyle w:val="ListParagraph"/>
              <w:numPr>
                <w:ilvl w:val="0"/>
                <w:numId w:val="25"/>
              </w:numPr>
              <w:spacing w:before="240" w:after="120"/>
              <w:rPr>
                <w:bCs/>
                <w:i/>
                <w:iCs/>
                <w:color w:val="00B176" w:themeColor="accent6"/>
                <w:sz w:val="20"/>
                <w:szCs w:val="20"/>
              </w:rPr>
            </w:pPr>
            <w:r w:rsidRPr="00D455D8">
              <w:rPr>
                <w:bCs/>
                <w:i/>
                <w:iCs/>
                <w:color w:val="00B176" w:themeColor="accent6"/>
                <w:sz w:val="20"/>
                <w:szCs w:val="20"/>
              </w:rPr>
              <w:t>I</w:t>
            </w:r>
            <w:r w:rsidR="00AF4F94" w:rsidRPr="00D455D8">
              <w:rPr>
                <w:bCs/>
                <w:i/>
                <w:iCs/>
                <w:color w:val="00B176" w:themeColor="accent6"/>
                <w:sz w:val="20"/>
                <w:szCs w:val="20"/>
              </w:rPr>
              <w:t>s it any</w:t>
            </w:r>
            <w:r w:rsidRPr="00D455D8">
              <w:rPr>
                <w:bCs/>
                <w:i/>
                <w:iCs/>
                <w:color w:val="00B176" w:themeColor="accent6"/>
                <w:sz w:val="20"/>
                <w:szCs w:val="20"/>
              </w:rPr>
              <w:t xml:space="preserve"> other Potential RGM</w:t>
            </w:r>
            <w:r w:rsidR="006F49C2" w:rsidRPr="00D455D8">
              <w:rPr>
                <w:bCs/>
                <w:i/>
                <w:iCs/>
                <w:color w:val="00B176" w:themeColor="accent6"/>
                <w:sz w:val="20"/>
                <w:szCs w:val="20"/>
              </w:rPr>
              <w:t>,</w:t>
            </w:r>
            <w:r w:rsidR="00AF4F94" w:rsidRPr="00D455D8">
              <w:rPr>
                <w:bCs/>
                <w:i/>
                <w:iCs/>
                <w:color w:val="00B176" w:themeColor="accent6"/>
                <w:sz w:val="20"/>
                <w:szCs w:val="20"/>
              </w:rPr>
              <w:t xml:space="preserve"> not mentioned above</w:t>
            </w:r>
            <w:r w:rsidRPr="00D455D8">
              <w:rPr>
                <w:bCs/>
                <w:i/>
                <w:iCs/>
                <w:color w:val="00B176" w:themeColor="accent6"/>
                <w:sz w:val="20"/>
                <w:szCs w:val="20"/>
              </w:rPr>
              <w:t>?</w:t>
            </w:r>
          </w:p>
          <w:p w14:paraId="7DD9487E" w14:textId="30EB6CE8" w:rsidR="008215FC" w:rsidRPr="008215FC" w:rsidRDefault="008215FC" w:rsidP="008215FC">
            <w:pPr>
              <w:spacing w:before="240" w:after="120"/>
              <w:rPr>
                <w:b/>
                <w:color w:val="auto"/>
                <w:sz w:val="20"/>
              </w:rPr>
            </w:pPr>
            <w:r>
              <w:rPr>
                <w:b/>
                <w:color w:val="auto"/>
                <w:sz w:val="20"/>
              </w:rPr>
              <w:t>2</w:t>
            </w:r>
            <w:r w:rsidRPr="008215FC">
              <w:rPr>
                <w:b/>
                <w:color w:val="auto"/>
                <w:sz w:val="20"/>
              </w:rPr>
              <w:t>.5 The expected effect (including effects outside of the Technical Requirements) of the change including if and how the change may alter the characteristics, performance, or capacity of the Generating System</w:t>
            </w:r>
          </w:p>
          <w:p w14:paraId="20BA4A5B" w14:textId="103AE8DD" w:rsidR="007500AB" w:rsidRPr="00D455D8" w:rsidRDefault="00D455D8" w:rsidP="00E43265">
            <w:pPr>
              <w:spacing w:before="240" w:after="120"/>
              <w:rPr>
                <w:color w:val="00B176" w:themeColor="accent6"/>
                <w:sz w:val="20"/>
              </w:rPr>
            </w:pPr>
            <w:r w:rsidRPr="00D455D8">
              <w:rPr>
                <w:i/>
                <w:iCs/>
                <w:color w:val="00B176" w:themeColor="accent6"/>
                <w:sz w:val="20"/>
              </w:rPr>
              <w:t>Please provide expected effect (including effects outside of the Technical Requirements) of the change in detail including the supporting evidence</w:t>
            </w:r>
            <w:r>
              <w:rPr>
                <w:i/>
                <w:iCs/>
                <w:color w:val="00B176" w:themeColor="accent6"/>
                <w:sz w:val="20"/>
              </w:rPr>
              <w:t>.</w:t>
            </w:r>
          </w:p>
          <w:p w14:paraId="410C9525" w14:textId="7DBD90D9" w:rsidR="00E43265" w:rsidRPr="00E43265" w:rsidRDefault="008215FC" w:rsidP="00E43265">
            <w:pPr>
              <w:spacing w:before="240" w:after="120"/>
              <w:rPr>
                <w:b/>
                <w:sz w:val="20"/>
              </w:rPr>
            </w:pPr>
            <w:r>
              <w:rPr>
                <w:b/>
                <w:sz w:val="20"/>
              </w:rPr>
              <w:t>2</w:t>
            </w:r>
            <w:r w:rsidRPr="008215FC">
              <w:rPr>
                <w:b/>
                <w:sz w:val="20"/>
              </w:rPr>
              <w:t xml:space="preserve">.6 </w:t>
            </w:r>
            <w:r w:rsidR="00B22D49">
              <w:rPr>
                <w:b/>
                <w:sz w:val="20"/>
              </w:rPr>
              <w:t>What is the time schedule for</w:t>
            </w:r>
            <w:r w:rsidRPr="008215FC">
              <w:rPr>
                <w:b/>
                <w:sz w:val="20"/>
              </w:rPr>
              <w:t xml:space="preserve"> the </w:t>
            </w:r>
            <w:proofErr w:type="gramStart"/>
            <w:r w:rsidRPr="008215FC">
              <w:rPr>
                <w:b/>
                <w:sz w:val="20"/>
              </w:rPr>
              <w:t>Potential</w:t>
            </w:r>
            <w:proofErr w:type="gramEnd"/>
            <w:r w:rsidRPr="008215FC">
              <w:rPr>
                <w:b/>
                <w:sz w:val="20"/>
              </w:rPr>
              <w:t xml:space="preserve"> Relevant Generator Modification</w:t>
            </w:r>
            <w:r w:rsidR="00B22D49">
              <w:rPr>
                <w:b/>
                <w:sz w:val="20"/>
              </w:rPr>
              <w:t xml:space="preserve"> to take place</w:t>
            </w:r>
          </w:p>
          <w:p w14:paraId="15A5C43E" w14:textId="133D4473" w:rsidR="008A0E56" w:rsidRPr="00697CA7" w:rsidRDefault="00C9368F" w:rsidP="00B22D49">
            <w:pPr>
              <w:spacing w:before="240" w:after="120"/>
              <w:rPr>
                <w:color w:val="3D3D3D" w:themeColor="text1" w:themeTint="F2"/>
                <w:sz w:val="20"/>
              </w:rPr>
            </w:pPr>
            <w:r w:rsidRPr="00D455D8">
              <w:rPr>
                <w:i/>
                <w:iCs/>
                <w:color w:val="00B176" w:themeColor="accent6"/>
                <w:sz w:val="20"/>
              </w:rPr>
              <w:t xml:space="preserve">Please provide </w:t>
            </w:r>
            <w:r>
              <w:rPr>
                <w:i/>
                <w:iCs/>
                <w:color w:val="00B176" w:themeColor="accent6"/>
                <w:sz w:val="20"/>
              </w:rPr>
              <w:t xml:space="preserve">the expected time schedule (including </w:t>
            </w:r>
            <w:r w:rsidR="00394672">
              <w:rPr>
                <w:i/>
                <w:iCs/>
                <w:color w:val="00B176" w:themeColor="accent6"/>
                <w:sz w:val="20"/>
              </w:rPr>
              <w:t>exact timeline/</w:t>
            </w:r>
            <w:r>
              <w:rPr>
                <w:i/>
                <w:iCs/>
                <w:color w:val="00B176" w:themeColor="accent6"/>
                <w:sz w:val="20"/>
              </w:rPr>
              <w:t>sequence of events</w:t>
            </w:r>
            <w:r w:rsidR="00394672">
              <w:rPr>
                <w:i/>
                <w:iCs/>
                <w:color w:val="00B176" w:themeColor="accent6"/>
                <w:sz w:val="20"/>
              </w:rPr>
              <w:t>/</w:t>
            </w:r>
            <w:r>
              <w:rPr>
                <w:i/>
                <w:iCs/>
                <w:color w:val="00B176" w:themeColor="accent6"/>
                <w:sz w:val="20"/>
              </w:rPr>
              <w:t xml:space="preserve">stages of events) for this </w:t>
            </w:r>
            <w:proofErr w:type="gramStart"/>
            <w:r>
              <w:rPr>
                <w:i/>
                <w:iCs/>
                <w:color w:val="00B176" w:themeColor="accent6"/>
                <w:sz w:val="20"/>
              </w:rPr>
              <w:t>Potential</w:t>
            </w:r>
            <w:proofErr w:type="gramEnd"/>
            <w:r>
              <w:rPr>
                <w:i/>
                <w:iCs/>
                <w:color w:val="00B176" w:themeColor="accent6"/>
                <w:sz w:val="20"/>
              </w:rPr>
              <w:t xml:space="preserve"> Relevant Generator Modification to take place.</w:t>
            </w:r>
          </w:p>
        </w:tc>
      </w:tr>
      <w:tr w:rsidR="008A0E56" w:rsidRPr="00697CA7" w14:paraId="59036D44" w14:textId="77777777">
        <w:trPr>
          <w:trHeight w:val="329"/>
        </w:trPr>
        <w:tc>
          <w:tcPr>
            <w:tcW w:w="9781" w:type="dxa"/>
            <w:gridSpan w:val="4"/>
            <w:shd w:val="clear" w:color="auto" w:fill="auto"/>
          </w:tcPr>
          <w:p w14:paraId="10CB0ECC" w14:textId="77777777" w:rsidR="008A0E56" w:rsidRPr="00697CA7" w:rsidRDefault="008A0E56" w:rsidP="003D5FC9">
            <w:pPr>
              <w:pStyle w:val="ListParagraph"/>
              <w:numPr>
                <w:ilvl w:val="0"/>
                <w:numId w:val="15"/>
              </w:numPr>
              <w:spacing w:before="120" w:after="120" w:line="240" w:lineRule="auto"/>
              <w:contextualSpacing w:val="0"/>
              <w:rPr>
                <w:b/>
              </w:rPr>
            </w:pPr>
            <w:r w:rsidRPr="00697CA7">
              <w:rPr>
                <w:b/>
                <w:bCs/>
                <w:iCs/>
              </w:rPr>
              <w:lastRenderedPageBreak/>
              <w:t>Signature and supporting documents</w:t>
            </w:r>
          </w:p>
        </w:tc>
      </w:tr>
      <w:tr w:rsidR="008A0E56" w:rsidRPr="00697CA7" w14:paraId="7D9E08F3" w14:textId="77777777">
        <w:trPr>
          <w:trHeight w:val="379"/>
        </w:trPr>
        <w:tc>
          <w:tcPr>
            <w:tcW w:w="9781" w:type="dxa"/>
            <w:gridSpan w:val="4"/>
            <w:shd w:val="clear" w:color="auto" w:fill="auto"/>
          </w:tcPr>
          <w:p w14:paraId="7383BCA4" w14:textId="1985F39A" w:rsidR="008A0E56" w:rsidRPr="00B22D49" w:rsidRDefault="008A0E56" w:rsidP="00B22D49">
            <w:pPr>
              <w:spacing w:before="120"/>
              <w:jc w:val="both"/>
              <w:rPr>
                <w:color w:val="auto"/>
                <w:sz w:val="20"/>
              </w:rPr>
            </w:pPr>
            <w:r w:rsidRPr="00B22D49">
              <w:rPr>
                <w:color w:val="auto"/>
                <w:sz w:val="20"/>
              </w:rPr>
              <w:t xml:space="preserve">Signature of the authorised person requesting </w:t>
            </w:r>
            <w:r w:rsidR="002568C2" w:rsidRPr="00B22D49">
              <w:rPr>
                <w:color w:val="auto"/>
                <w:sz w:val="20"/>
              </w:rPr>
              <w:t xml:space="preserve">consideration for the described </w:t>
            </w:r>
            <w:proofErr w:type="gramStart"/>
            <w:r w:rsidR="00D455D8" w:rsidRPr="00B22D49">
              <w:rPr>
                <w:color w:val="auto"/>
                <w:sz w:val="20"/>
              </w:rPr>
              <w:t>Potential</w:t>
            </w:r>
            <w:proofErr w:type="gramEnd"/>
            <w:r w:rsidR="00D455D8" w:rsidRPr="00B22D49">
              <w:rPr>
                <w:color w:val="auto"/>
                <w:sz w:val="20"/>
              </w:rPr>
              <w:t xml:space="preserve"> Relevant Generator Modification </w:t>
            </w:r>
            <w:r w:rsidR="002568C2" w:rsidRPr="00B22D49">
              <w:rPr>
                <w:color w:val="auto"/>
                <w:sz w:val="20"/>
              </w:rPr>
              <w:t xml:space="preserve">to be </w:t>
            </w:r>
            <w:r w:rsidR="007104DA" w:rsidRPr="00B22D49">
              <w:rPr>
                <w:color w:val="auto"/>
                <w:sz w:val="20"/>
              </w:rPr>
              <w:t xml:space="preserve">included as part of </w:t>
            </w:r>
            <w:r w:rsidR="00B22D49" w:rsidRPr="00B22D49">
              <w:rPr>
                <w:color w:val="auto"/>
                <w:sz w:val="20"/>
              </w:rPr>
              <w:t>RGM framework</w:t>
            </w:r>
            <w:r w:rsidR="007864F8" w:rsidRPr="00B22D49">
              <w:rPr>
                <w:color w:val="auto"/>
                <w:sz w:val="20"/>
              </w:rPr>
              <w:t xml:space="preserve"> and</w:t>
            </w:r>
            <w:r w:rsidRPr="00B22D49">
              <w:rPr>
                <w:color w:val="auto"/>
                <w:sz w:val="20"/>
              </w:rPr>
              <w:t xml:space="preserve"> confirming that the supporting information provided in Part A and Part B of this form is complete and accurate.</w:t>
            </w:r>
          </w:p>
          <w:p w14:paraId="1FE8D1D9" w14:textId="77777777" w:rsidR="008A0E56" w:rsidRPr="00697CA7" w:rsidRDefault="008A0E56">
            <w:pPr>
              <w:rPr>
                <w:sz w:val="20"/>
              </w:rPr>
            </w:pPr>
          </w:p>
          <w:p w14:paraId="41C72575" w14:textId="1E6DA62C" w:rsidR="008A0E56" w:rsidRPr="00697CA7" w:rsidRDefault="008A0E56">
            <w:pPr>
              <w:rPr>
                <w:sz w:val="20"/>
              </w:rPr>
            </w:pPr>
            <w:r w:rsidRPr="00697CA7">
              <w:rPr>
                <w:sz w:val="20"/>
              </w:rPr>
              <w:t>Printed name:</w:t>
            </w:r>
            <w:r w:rsidRPr="00697CA7">
              <w:rPr>
                <w:sz w:val="20"/>
              </w:rPr>
              <w:tab/>
            </w:r>
            <w:r w:rsidRPr="00697CA7">
              <w:rPr>
                <w:sz w:val="20"/>
                <w:u w:val="single"/>
              </w:rPr>
              <w:tab/>
            </w:r>
            <w:r w:rsidRPr="00697CA7">
              <w:rPr>
                <w:sz w:val="20"/>
                <w:u w:val="single"/>
              </w:rPr>
              <w:tab/>
            </w:r>
            <w:r w:rsidRPr="00697CA7">
              <w:rPr>
                <w:sz w:val="20"/>
                <w:u w:val="single"/>
              </w:rPr>
              <w:tab/>
            </w:r>
            <w:r w:rsidRPr="00697CA7">
              <w:rPr>
                <w:sz w:val="20"/>
                <w:u w:val="single"/>
              </w:rPr>
              <w:tab/>
            </w:r>
            <w:r w:rsidRPr="00697CA7">
              <w:rPr>
                <w:sz w:val="20"/>
                <w:u w:val="single"/>
              </w:rPr>
              <w:tab/>
            </w:r>
            <w:r w:rsidR="007D7C46">
              <w:rPr>
                <w:sz w:val="20"/>
                <w:u w:val="single"/>
              </w:rPr>
              <w:t>______________</w:t>
            </w:r>
            <w:r w:rsidRPr="00697CA7">
              <w:rPr>
                <w:sz w:val="20"/>
              </w:rPr>
              <w:tab/>
            </w:r>
            <w:r w:rsidRPr="00697CA7">
              <w:rPr>
                <w:sz w:val="20"/>
              </w:rPr>
              <w:tab/>
              <w:t>Date:</w:t>
            </w:r>
            <w:r w:rsidRPr="00697CA7">
              <w:rPr>
                <w:sz w:val="20"/>
              </w:rPr>
              <w:tab/>
            </w:r>
            <w:r w:rsidRPr="00697CA7">
              <w:rPr>
                <w:sz w:val="20"/>
                <w:u w:val="single"/>
              </w:rPr>
              <w:tab/>
            </w:r>
            <w:r w:rsidRPr="00697CA7">
              <w:rPr>
                <w:sz w:val="20"/>
                <w:u w:val="single"/>
              </w:rPr>
              <w:tab/>
            </w:r>
            <w:r w:rsidR="007864F8">
              <w:rPr>
                <w:sz w:val="20"/>
                <w:u w:val="single"/>
              </w:rPr>
              <w:t>_______</w:t>
            </w:r>
          </w:p>
          <w:p w14:paraId="0FF4D91E" w14:textId="77777777" w:rsidR="008A0E56" w:rsidRPr="00697CA7" w:rsidRDefault="008A0E56">
            <w:pPr>
              <w:rPr>
                <w:sz w:val="20"/>
              </w:rPr>
            </w:pPr>
          </w:p>
          <w:p w14:paraId="3F39FEAF" w14:textId="79E37D4E" w:rsidR="008A0E56" w:rsidRPr="00697CA7" w:rsidRDefault="008A0E56">
            <w:pPr>
              <w:rPr>
                <w:sz w:val="20"/>
              </w:rPr>
            </w:pPr>
          </w:p>
          <w:p w14:paraId="2EEC4E8D" w14:textId="274B1F92" w:rsidR="008A0E56" w:rsidRDefault="007864F8">
            <w:pPr>
              <w:rPr>
                <w:sz w:val="20"/>
                <w:u w:val="single"/>
              </w:rPr>
            </w:pPr>
            <w:r w:rsidRPr="00697CA7">
              <w:rPr>
                <w:sz w:val="20"/>
              </w:rPr>
              <w:t>Signature</w:t>
            </w:r>
            <w:r>
              <w:rPr>
                <w:sz w:val="20"/>
              </w:rPr>
              <w:t>:</w:t>
            </w:r>
            <w:r w:rsidR="008A0E56" w:rsidRPr="00697CA7">
              <w:rPr>
                <w:sz w:val="20"/>
              </w:rPr>
              <w:tab/>
            </w:r>
            <w:r w:rsidR="008A0E56" w:rsidRPr="00697CA7">
              <w:rPr>
                <w:sz w:val="20"/>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p>
          <w:p w14:paraId="0806FA6F" w14:textId="77777777" w:rsidR="007864F8" w:rsidRPr="00697CA7" w:rsidRDefault="007864F8">
            <w:pPr>
              <w:rPr>
                <w:sz w:val="20"/>
              </w:rPr>
            </w:pPr>
          </w:p>
          <w:p w14:paraId="3A8E3BEF" w14:textId="0CCA8301" w:rsidR="008A0E56" w:rsidRPr="00697CA7" w:rsidRDefault="008A0E56">
            <w:pPr>
              <w:spacing w:before="120" w:after="120"/>
              <w:rPr>
                <w:i/>
                <w:color w:val="008458" w:themeColor="accent6" w:themeShade="BF"/>
                <w:sz w:val="20"/>
              </w:rPr>
            </w:pPr>
            <w:r w:rsidRPr="00697CA7">
              <w:rPr>
                <w:i/>
                <w:color w:val="008458" w:themeColor="accent6" w:themeShade="BF"/>
                <w:sz w:val="20"/>
              </w:rPr>
              <w:t xml:space="preserve">Please list the documents provided in support of the </w:t>
            </w:r>
            <w:r w:rsidR="00697CA7" w:rsidRPr="00697CA7">
              <w:rPr>
                <w:i/>
                <w:color w:val="008458" w:themeColor="accent6" w:themeShade="BF"/>
                <w:sz w:val="20"/>
              </w:rPr>
              <w:t xml:space="preserve">proposed </w:t>
            </w:r>
            <w:proofErr w:type="gramStart"/>
            <w:r w:rsidR="00D455D8" w:rsidRPr="00D455D8">
              <w:rPr>
                <w:i/>
                <w:color w:val="008458" w:themeColor="accent6" w:themeShade="BF"/>
                <w:sz w:val="20"/>
              </w:rPr>
              <w:t>Potential</w:t>
            </w:r>
            <w:proofErr w:type="gramEnd"/>
            <w:r w:rsidR="00D455D8" w:rsidRPr="00D455D8">
              <w:rPr>
                <w:i/>
                <w:color w:val="008458" w:themeColor="accent6" w:themeShade="BF"/>
                <w:sz w:val="20"/>
              </w:rPr>
              <w:t xml:space="preserve"> Relevant Generator Modification </w:t>
            </w:r>
            <w:r w:rsidRPr="00697CA7">
              <w:rPr>
                <w:i/>
                <w:color w:val="008458" w:themeColor="accent6" w:themeShade="BF"/>
                <w:sz w:val="20"/>
              </w:rPr>
              <w:t>into the table below, adding rows as required.</w:t>
            </w:r>
          </w:p>
        </w:tc>
      </w:tr>
      <w:tr w:rsidR="008A0E56" w:rsidRPr="00697CA7" w14:paraId="6D257717" w14:textId="77777777" w:rsidTr="002A68D0">
        <w:trPr>
          <w:trHeight w:val="570"/>
        </w:trPr>
        <w:tc>
          <w:tcPr>
            <w:tcW w:w="3103" w:type="dxa"/>
            <w:shd w:val="clear" w:color="auto" w:fill="EEECE1"/>
            <w:vAlign w:val="center"/>
          </w:tcPr>
          <w:p w14:paraId="32CA5D45" w14:textId="77777777" w:rsidR="008A0E56" w:rsidRPr="00697CA7" w:rsidRDefault="008A0E56">
            <w:pPr>
              <w:spacing w:before="40" w:after="40"/>
              <w:rPr>
                <w:b/>
              </w:rPr>
            </w:pPr>
            <w:r w:rsidRPr="00697CA7">
              <w:rPr>
                <w:b/>
              </w:rPr>
              <w:t>Supporting documents</w:t>
            </w:r>
          </w:p>
        </w:tc>
        <w:tc>
          <w:tcPr>
            <w:tcW w:w="5221" w:type="dxa"/>
            <w:gridSpan w:val="2"/>
            <w:shd w:val="clear" w:color="auto" w:fill="EEECE1"/>
            <w:vAlign w:val="center"/>
          </w:tcPr>
          <w:p w14:paraId="1868F7CF" w14:textId="77777777" w:rsidR="008A0E56" w:rsidRPr="00697CA7" w:rsidRDefault="008A0E56">
            <w:pPr>
              <w:spacing w:before="40" w:after="40"/>
              <w:rPr>
                <w:b/>
              </w:rPr>
            </w:pPr>
            <w:r w:rsidRPr="00697CA7">
              <w:rPr>
                <w:b/>
              </w:rPr>
              <w:t>Description/relevance of supporting information</w:t>
            </w:r>
          </w:p>
        </w:tc>
        <w:tc>
          <w:tcPr>
            <w:tcW w:w="1457" w:type="dxa"/>
            <w:shd w:val="clear" w:color="auto" w:fill="EEECE1"/>
            <w:vAlign w:val="center"/>
          </w:tcPr>
          <w:p w14:paraId="0DF78E94" w14:textId="77777777" w:rsidR="008A0E56" w:rsidRPr="00697CA7" w:rsidRDefault="008A0E56">
            <w:pPr>
              <w:spacing w:before="40" w:after="40"/>
              <w:rPr>
                <w:b/>
              </w:rPr>
            </w:pPr>
            <w:r w:rsidRPr="00697CA7">
              <w:rPr>
                <w:b/>
              </w:rPr>
              <w:t>Section/para. Page no.</w:t>
            </w:r>
          </w:p>
        </w:tc>
      </w:tr>
      <w:tr w:rsidR="008A0E56" w:rsidRPr="00697CA7" w14:paraId="1862EB95" w14:textId="77777777" w:rsidTr="002A68D0">
        <w:tc>
          <w:tcPr>
            <w:tcW w:w="3103" w:type="dxa"/>
            <w:shd w:val="clear" w:color="auto" w:fill="auto"/>
            <w:vAlign w:val="center"/>
          </w:tcPr>
          <w:p w14:paraId="51569774" w14:textId="295DDDA0" w:rsidR="008A0E56" w:rsidRPr="00697CA7" w:rsidRDefault="008A0E56">
            <w:pPr>
              <w:spacing w:before="60" w:after="60"/>
              <w:ind w:left="34"/>
            </w:pPr>
          </w:p>
        </w:tc>
        <w:tc>
          <w:tcPr>
            <w:tcW w:w="5221" w:type="dxa"/>
            <w:gridSpan w:val="2"/>
            <w:shd w:val="clear" w:color="auto" w:fill="auto"/>
            <w:vAlign w:val="center"/>
          </w:tcPr>
          <w:p w14:paraId="01FD1EC7" w14:textId="77777777" w:rsidR="008A0E56" w:rsidRPr="00697CA7" w:rsidRDefault="008A0E56">
            <w:pPr>
              <w:spacing w:before="60" w:after="60"/>
            </w:pPr>
          </w:p>
        </w:tc>
        <w:tc>
          <w:tcPr>
            <w:tcW w:w="1457" w:type="dxa"/>
            <w:shd w:val="clear" w:color="auto" w:fill="auto"/>
            <w:vAlign w:val="center"/>
          </w:tcPr>
          <w:p w14:paraId="66925F67" w14:textId="77777777" w:rsidR="008A0E56" w:rsidRPr="00697CA7" w:rsidRDefault="008A0E56">
            <w:pPr>
              <w:spacing w:before="60" w:after="60"/>
              <w:ind w:left="89"/>
            </w:pPr>
          </w:p>
        </w:tc>
      </w:tr>
      <w:tr w:rsidR="008A0E56" w:rsidRPr="00697CA7" w14:paraId="698F7511" w14:textId="77777777" w:rsidTr="002A68D0">
        <w:tc>
          <w:tcPr>
            <w:tcW w:w="3103" w:type="dxa"/>
            <w:shd w:val="clear" w:color="auto" w:fill="auto"/>
            <w:vAlign w:val="center"/>
          </w:tcPr>
          <w:p w14:paraId="25F47298" w14:textId="110C12B4" w:rsidR="008A0E56" w:rsidRPr="00697CA7" w:rsidRDefault="008A0E56">
            <w:pPr>
              <w:spacing w:before="60" w:after="60"/>
              <w:ind w:left="34"/>
            </w:pPr>
          </w:p>
        </w:tc>
        <w:tc>
          <w:tcPr>
            <w:tcW w:w="5221" w:type="dxa"/>
            <w:gridSpan w:val="2"/>
            <w:shd w:val="clear" w:color="auto" w:fill="auto"/>
            <w:vAlign w:val="center"/>
          </w:tcPr>
          <w:p w14:paraId="2DDD054A" w14:textId="77777777" w:rsidR="008A0E56" w:rsidRPr="00697CA7" w:rsidRDefault="008A0E56">
            <w:pPr>
              <w:spacing w:before="60" w:after="60"/>
            </w:pPr>
          </w:p>
        </w:tc>
        <w:tc>
          <w:tcPr>
            <w:tcW w:w="1457" w:type="dxa"/>
            <w:shd w:val="clear" w:color="auto" w:fill="auto"/>
            <w:vAlign w:val="center"/>
          </w:tcPr>
          <w:p w14:paraId="1320BA15" w14:textId="77777777" w:rsidR="008A0E56" w:rsidRPr="00697CA7" w:rsidRDefault="008A0E56">
            <w:pPr>
              <w:spacing w:before="60" w:after="60"/>
              <w:ind w:left="89"/>
            </w:pPr>
          </w:p>
        </w:tc>
      </w:tr>
      <w:tr w:rsidR="008A0E56" w:rsidRPr="00697CA7" w14:paraId="6CF280D1" w14:textId="77777777" w:rsidTr="002A68D0">
        <w:tc>
          <w:tcPr>
            <w:tcW w:w="3103" w:type="dxa"/>
            <w:shd w:val="clear" w:color="auto" w:fill="auto"/>
            <w:vAlign w:val="center"/>
          </w:tcPr>
          <w:p w14:paraId="3F8B0B48" w14:textId="1736331F" w:rsidR="008A0E56" w:rsidRPr="00697CA7" w:rsidRDefault="008A0E56">
            <w:pPr>
              <w:spacing w:before="60" w:after="60"/>
              <w:ind w:left="34"/>
            </w:pPr>
          </w:p>
        </w:tc>
        <w:tc>
          <w:tcPr>
            <w:tcW w:w="5221" w:type="dxa"/>
            <w:gridSpan w:val="2"/>
            <w:shd w:val="clear" w:color="auto" w:fill="auto"/>
            <w:vAlign w:val="center"/>
          </w:tcPr>
          <w:p w14:paraId="543C9788" w14:textId="77777777" w:rsidR="008A0E56" w:rsidRPr="00697CA7" w:rsidRDefault="008A0E56">
            <w:pPr>
              <w:spacing w:before="60" w:after="60"/>
            </w:pPr>
          </w:p>
        </w:tc>
        <w:tc>
          <w:tcPr>
            <w:tcW w:w="1457" w:type="dxa"/>
            <w:shd w:val="clear" w:color="auto" w:fill="auto"/>
            <w:vAlign w:val="center"/>
          </w:tcPr>
          <w:p w14:paraId="338E1619" w14:textId="77777777" w:rsidR="008A0E56" w:rsidRPr="00697CA7" w:rsidRDefault="008A0E56">
            <w:pPr>
              <w:spacing w:before="60" w:after="60"/>
              <w:ind w:left="89"/>
            </w:pPr>
          </w:p>
        </w:tc>
      </w:tr>
      <w:tr w:rsidR="008A0E56" w:rsidRPr="00697CA7" w14:paraId="6B88B568" w14:textId="77777777" w:rsidTr="002A68D0">
        <w:tc>
          <w:tcPr>
            <w:tcW w:w="3103" w:type="dxa"/>
            <w:shd w:val="clear" w:color="auto" w:fill="auto"/>
            <w:vAlign w:val="center"/>
          </w:tcPr>
          <w:p w14:paraId="2E44B38F" w14:textId="77777777" w:rsidR="008A0E56" w:rsidRPr="00697CA7" w:rsidRDefault="008A0E56">
            <w:pPr>
              <w:spacing w:before="60" w:after="60"/>
              <w:ind w:left="34"/>
            </w:pPr>
          </w:p>
        </w:tc>
        <w:tc>
          <w:tcPr>
            <w:tcW w:w="5221" w:type="dxa"/>
            <w:gridSpan w:val="2"/>
            <w:shd w:val="clear" w:color="auto" w:fill="auto"/>
            <w:vAlign w:val="center"/>
          </w:tcPr>
          <w:p w14:paraId="1CA94281" w14:textId="77777777" w:rsidR="008A0E56" w:rsidRPr="00697CA7" w:rsidRDefault="008A0E56">
            <w:pPr>
              <w:spacing w:before="60" w:after="60"/>
            </w:pPr>
          </w:p>
        </w:tc>
        <w:tc>
          <w:tcPr>
            <w:tcW w:w="1457" w:type="dxa"/>
            <w:shd w:val="clear" w:color="auto" w:fill="auto"/>
            <w:vAlign w:val="center"/>
          </w:tcPr>
          <w:p w14:paraId="24690244" w14:textId="77777777" w:rsidR="008A0E56" w:rsidRPr="00697CA7" w:rsidRDefault="008A0E56">
            <w:pPr>
              <w:spacing w:before="60" w:after="60"/>
              <w:ind w:left="89"/>
            </w:pPr>
          </w:p>
        </w:tc>
      </w:tr>
      <w:tr w:rsidR="008A0E56" w:rsidRPr="00697CA7" w14:paraId="1609A084" w14:textId="77777777" w:rsidTr="002A68D0">
        <w:tc>
          <w:tcPr>
            <w:tcW w:w="3103" w:type="dxa"/>
            <w:shd w:val="clear" w:color="auto" w:fill="auto"/>
            <w:vAlign w:val="center"/>
          </w:tcPr>
          <w:p w14:paraId="76A4344A" w14:textId="77777777" w:rsidR="008A0E56" w:rsidRPr="00697CA7" w:rsidRDefault="008A0E56">
            <w:pPr>
              <w:spacing w:before="60" w:after="60"/>
              <w:ind w:left="34"/>
            </w:pPr>
          </w:p>
        </w:tc>
        <w:tc>
          <w:tcPr>
            <w:tcW w:w="5221" w:type="dxa"/>
            <w:gridSpan w:val="2"/>
            <w:shd w:val="clear" w:color="auto" w:fill="auto"/>
            <w:vAlign w:val="center"/>
          </w:tcPr>
          <w:p w14:paraId="1476EF19" w14:textId="77777777" w:rsidR="008A0E56" w:rsidRPr="00697CA7" w:rsidRDefault="008A0E56">
            <w:pPr>
              <w:spacing w:before="60" w:after="60"/>
            </w:pPr>
          </w:p>
        </w:tc>
        <w:tc>
          <w:tcPr>
            <w:tcW w:w="1457" w:type="dxa"/>
            <w:shd w:val="clear" w:color="auto" w:fill="auto"/>
            <w:vAlign w:val="center"/>
          </w:tcPr>
          <w:p w14:paraId="31BF616F" w14:textId="77777777" w:rsidR="008A0E56" w:rsidRPr="00697CA7" w:rsidRDefault="008A0E56">
            <w:pPr>
              <w:spacing w:before="60" w:after="60"/>
              <w:ind w:left="89"/>
            </w:pPr>
          </w:p>
        </w:tc>
      </w:tr>
    </w:tbl>
    <w:p w14:paraId="21363D84" w14:textId="209DC919" w:rsidR="00CC5396" w:rsidRDefault="00CC5396" w:rsidP="005C5A37">
      <w:pPr>
        <w:spacing w:line="240" w:lineRule="auto"/>
      </w:pPr>
    </w:p>
    <w:p w14:paraId="60387B14" w14:textId="71D6948A" w:rsidR="00C206E8" w:rsidRDefault="00C206E8" w:rsidP="005C5A37">
      <w:pPr>
        <w:spacing w:line="240" w:lineRule="auto"/>
      </w:pPr>
    </w:p>
    <w:p w14:paraId="500D7003" w14:textId="2E8F02ED" w:rsidR="00C206E8" w:rsidRDefault="00C206E8" w:rsidP="005C5A37">
      <w:pPr>
        <w:spacing w:line="240" w:lineRule="auto"/>
      </w:pPr>
    </w:p>
    <w:p w14:paraId="3F6FFDC9" w14:textId="4667F0FE" w:rsidR="00C206E8" w:rsidRDefault="00C206E8" w:rsidP="005C5A37">
      <w:pPr>
        <w:spacing w:line="240" w:lineRule="auto"/>
      </w:pPr>
    </w:p>
    <w:p w14:paraId="1C952C79" w14:textId="21D7DC86" w:rsidR="00C206E8" w:rsidRDefault="00C206E8" w:rsidP="005C5A37">
      <w:pPr>
        <w:spacing w:line="240" w:lineRule="auto"/>
      </w:pPr>
    </w:p>
    <w:p w14:paraId="7133CDDA" w14:textId="6B6D27D8" w:rsidR="00C206E8" w:rsidRDefault="00C206E8" w:rsidP="005C5A37">
      <w:pPr>
        <w:spacing w:line="240" w:lineRule="auto"/>
      </w:pPr>
    </w:p>
    <w:p w14:paraId="559E68DA" w14:textId="392955E0" w:rsidR="00C206E8" w:rsidRDefault="00C206E8" w:rsidP="005C5A37">
      <w:pPr>
        <w:spacing w:line="240" w:lineRule="auto"/>
      </w:pPr>
    </w:p>
    <w:p w14:paraId="01D054AF" w14:textId="304D7D0A" w:rsidR="00C206E8" w:rsidRDefault="00C206E8" w:rsidP="005C5A37">
      <w:pPr>
        <w:spacing w:line="240" w:lineRule="auto"/>
      </w:pPr>
    </w:p>
    <w:p w14:paraId="27C2BCB5" w14:textId="74CE2E96" w:rsidR="00C206E8" w:rsidRDefault="00C206E8" w:rsidP="005C5A37">
      <w:pPr>
        <w:spacing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2694"/>
        <w:gridCol w:w="2551"/>
      </w:tblGrid>
      <w:tr w:rsidR="003E2BA1" w14:paraId="733F8862" w14:textId="77777777" w:rsidTr="003E2BA1">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3CBE7FF4" w14:textId="77777777" w:rsidR="003E2BA1" w:rsidRDefault="003E2BA1">
            <w:pPr>
              <w:spacing w:before="120" w:after="120"/>
              <w:rPr>
                <w:b/>
                <w:bCs/>
                <w:iCs/>
                <w:sz w:val="24"/>
              </w:rPr>
            </w:pPr>
            <w:r>
              <w:rPr>
                <w:b/>
                <w:bCs/>
                <w:iCs/>
                <w:sz w:val="24"/>
              </w:rPr>
              <w:t xml:space="preserve">PART C – </w:t>
            </w:r>
            <w:proofErr w:type="gramStart"/>
            <w:r>
              <w:rPr>
                <w:b/>
                <w:bCs/>
                <w:iCs/>
                <w:sz w:val="24"/>
              </w:rPr>
              <w:t>Potential</w:t>
            </w:r>
            <w:proofErr w:type="gramEnd"/>
            <w:r>
              <w:rPr>
                <w:b/>
                <w:bCs/>
                <w:iCs/>
                <w:sz w:val="24"/>
              </w:rPr>
              <w:t xml:space="preserve"> Relevant Generator Modification Outcome:</w:t>
            </w:r>
          </w:p>
        </w:tc>
      </w:tr>
      <w:tr w:rsidR="003E2BA1" w14:paraId="693F5108" w14:textId="77777777" w:rsidTr="003E2BA1">
        <w:trPr>
          <w:trHeight w:val="432"/>
        </w:trPr>
        <w:tc>
          <w:tcPr>
            <w:tcW w:w="9781" w:type="dxa"/>
            <w:gridSpan w:val="4"/>
            <w:tcBorders>
              <w:top w:val="single" w:sz="4" w:space="0" w:color="auto"/>
              <w:left w:val="single" w:sz="4" w:space="0" w:color="auto"/>
              <w:bottom w:val="single" w:sz="4" w:space="0" w:color="auto"/>
              <w:right w:val="single" w:sz="4" w:space="0" w:color="auto"/>
            </w:tcBorders>
            <w:hideMark/>
          </w:tcPr>
          <w:p w14:paraId="67600226" w14:textId="77777777" w:rsidR="003E2BA1" w:rsidRDefault="003E2BA1">
            <w:pPr>
              <w:spacing w:before="120" w:after="120"/>
              <w:rPr>
                <w:color w:val="3D3D3D" w:themeColor="text1" w:themeTint="F2"/>
                <w:sz w:val="20"/>
              </w:rPr>
            </w:pPr>
            <w:bookmarkStart w:id="9" w:name="_Hlk142311722"/>
            <w:r>
              <w:rPr>
                <w:sz w:val="20"/>
              </w:rPr>
              <w:t xml:space="preserve">This Part should be filled by Western Power Representative after the assessment of </w:t>
            </w:r>
            <w:proofErr w:type="gramStart"/>
            <w:r>
              <w:rPr>
                <w:sz w:val="20"/>
              </w:rPr>
              <w:t>Potential</w:t>
            </w:r>
            <w:proofErr w:type="gramEnd"/>
            <w:r>
              <w:rPr>
                <w:sz w:val="20"/>
              </w:rPr>
              <w:t xml:space="preserve"> Relevant Generator Modification request form as part of a RGM framework for the Transmission Connected Generating System described </w:t>
            </w:r>
            <w:r>
              <w:rPr>
                <w:color w:val="auto"/>
                <w:sz w:val="20"/>
              </w:rPr>
              <w:t>in Part B.</w:t>
            </w:r>
          </w:p>
        </w:tc>
      </w:tr>
      <w:tr w:rsidR="003E2BA1" w14:paraId="6B211EA4" w14:textId="77777777" w:rsidTr="003E2BA1">
        <w:tc>
          <w:tcPr>
            <w:tcW w:w="1843" w:type="dxa"/>
            <w:tcBorders>
              <w:top w:val="single" w:sz="4" w:space="0" w:color="auto"/>
              <w:left w:val="single" w:sz="4" w:space="0" w:color="auto"/>
              <w:bottom w:val="single" w:sz="4" w:space="0" w:color="auto"/>
              <w:right w:val="single" w:sz="4" w:space="0" w:color="auto"/>
            </w:tcBorders>
            <w:hideMark/>
          </w:tcPr>
          <w:p w14:paraId="3D1488F5" w14:textId="77777777" w:rsidR="003E2BA1" w:rsidRDefault="003E2BA1">
            <w:pPr>
              <w:spacing w:before="60" w:after="60" w:line="260" w:lineRule="atLeast"/>
              <w:rPr>
                <w:b/>
                <w:bCs/>
                <w:iCs/>
                <w:sz w:val="20"/>
              </w:rPr>
            </w:pPr>
            <w:r>
              <w:rPr>
                <w:b/>
                <w:bCs/>
                <w:iCs/>
                <w:sz w:val="20"/>
              </w:rPr>
              <w:t>Assessor Name</w:t>
            </w:r>
          </w:p>
        </w:tc>
        <w:tc>
          <w:tcPr>
            <w:tcW w:w="7938" w:type="dxa"/>
            <w:gridSpan w:val="3"/>
            <w:tcBorders>
              <w:top w:val="single" w:sz="4" w:space="0" w:color="auto"/>
              <w:left w:val="single" w:sz="4" w:space="0" w:color="auto"/>
              <w:bottom w:val="single" w:sz="4" w:space="0" w:color="auto"/>
              <w:right w:val="single" w:sz="4" w:space="0" w:color="auto"/>
            </w:tcBorders>
          </w:tcPr>
          <w:p w14:paraId="57D6EBCE" w14:textId="77777777" w:rsidR="003E2BA1" w:rsidRDefault="003E2BA1">
            <w:pPr>
              <w:spacing w:before="60" w:after="60" w:line="260" w:lineRule="atLeast"/>
              <w:rPr>
                <w:iCs/>
                <w:sz w:val="20"/>
              </w:rPr>
            </w:pPr>
          </w:p>
        </w:tc>
      </w:tr>
      <w:tr w:rsidR="003E2BA1" w14:paraId="1AA4DCC9" w14:textId="77777777" w:rsidTr="003E2BA1">
        <w:tc>
          <w:tcPr>
            <w:tcW w:w="1843" w:type="dxa"/>
            <w:tcBorders>
              <w:top w:val="single" w:sz="4" w:space="0" w:color="auto"/>
              <w:left w:val="single" w:sz="4" w:space="0" w:color="auto"/>
              <w:bottom w:val="single" w:sz="4" w:space="0" w:color="auto"/>
              <w:right w:val="single" w:sz="4" w:space="0" w:color="auto"/>
            </w:tcBorders>
            <w:hideMark/>
          </w:tcPr>
          <w:p w14:paraId="70A16D7D" w14:textId="77777777" w:rsidR="003E2BA1" w:rsidRDefault="003E2BA1">
            <w:pPr>
              <w:spacing w:before="60" w:after="60" w:line="260" w:lineRule="atLeast"/>
              <w:rPr>
                <w:b/>
                <w:bCs/>
                <w:iCs/>
                <w:sz w:val="20"/>
              </w:rPr>
            </w:pPr>
            <w:r>
              <w:rPr>
                <w:b/>
                <w:bCs/>
                <w:iCs/>
                <w:sz w:val="20"/>
              </w:rPr>
              <w:t>Position</w:t>
            </w:r>
          </w:p>
        </w:tc>
        <w:tc>
          <w:tcPr>
            <w:tcW w:w="7938" w:type="dxa"/>
            <w:gridSpan w:val="3"/>
            <w:tcBorders>
              <w:top w:val="single" w:sz="4" w:space="0" w:color="auto"/>
              <w:left w:val="single" w:sz="4" w:space="0" w:color="auto"/>
              <w:bottom w:val="single" w:sz="4" w:space="0" w:color="auto"/>
              <w:right w:val="single" w:sz="4" w:space="0" w:color="auto"/>
            </w:tcBorders>
          </w:tcPr>
          <w:p w14:paraId="7BF2549C" w14:textId="77777777" w:rsidR="003E2BA1" w:rsidRDefault="003E2BA1">
            <w:pPr>
              <w:spacing w:before="60" w:after="60" w:line="260" w:lineRule="atLeast"/>
              <w:rPr>
                <w:iCs/>
                <w:sz w:val="20"/>
              </w:rPr>
            </w:pPr>
          </w:p>
        </w:tc>
      </w:tr>
      <w:tr w:rsidR="003E2BA1" w14:paraId="1BB3D46E" w14:textId="77777777" w:rsidTr="003E2BA1">
        <w:trPr>
          <w:trHeight w:val="329"/>
        </w:trPr>
        <w:tc>
          <w:tcPr>
            <w:tcW w:w="9781" w:type="dxa"/>
            <w:gridSpan w:val="4"/>
            <w:tcBorders>
              <w:top w:val="single" w:sz="4" w:space="0" w:color="auto"/>
              <w:left w:val="single" w:sz="4" w:space="0" w:color="auto"/>
              <w:bottom w:val="single" w:sz="4" w:space="0" w:color="auto"/>
              <w:right w:val="single" w:sz="4" w:space="0" w:color="auto"/>
            </w:tcBorders>
            <w:hideMark/>
          </w:tcPr>
          <w:p w14:paraId="41B6C517" w14:textId="77777777" w:rsidR="003E2BA1" w:rsidRDefault="003E2BA1">
            <w:pPr>
              <w:spacing w:before="120" w:after="120" w:line="240" w:lineRule="auto"/>
              <w:rPr>
                <w:b/>
              </w:rPr>
            </w:pPr>
            <w:r>
              <w:rPr>
                <w:b/>
                <w:bCs/>
                <w:iCs/>
              </w:rPr>
              <w:t>Outcome</w:t>
            </w:r>
          </w:p>
        </w:tc>
      </w:tr>
      <w:tr w:rsidR="003E2BA1" w14:paraId="03E8946D" w14:textId="77777777" w:rsidTr="003E2BA1">
        <w:trPr>
          <w:trHeight w:val="570"/>
        </w:trPr>
        <w:tc>
          <w:tcPr>
            <w:tcW w:w="4536"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5CE947F7" w14:textId="77777777" w:rsidR="003E2BA1" w:rsidRDefault="003E2BA1">
            <w:pPr>
              <w:spacing w:before="40" w:after="40"/>
              <w:rPr>
                <w:b/>
              </w:rPr>
            </w:pPr>
            <w:bookmarkStart w:id="10" w:name="_Hlk142310931"/>
            <w:r>
              <w:rPr>
                <w:b/>
              </w:rPr>
              <w:t>Outcome Category</w:t>
            </w:r>
          </w:p>
        </w:tc>
        <w:tc>
          <w:tcPr>
            <w:tcW w:w="269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C7ABDEC" w14:textId="77777777" w:rsidR="003E2BA1" w:rsidRDefault="003E2BA1">
            <w:pPr>
              <w:spacing w:before="40" w:after="40"/>
              <w:jc w:val="center"/>
              <w:rPr>
                <w:b/>
              </w:rPr>
            </w:pPr>
            <w:r>
              <w:rPr>
                <w:b/>
              </w:rPr>
              <w:t>YES</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BD4F5DB" w14:textId="77777777" w:rsidR="003E2BA1" w:rsidRDefault="003E2BA1">
            <w:pPr>
              <w:spacing w:before="40" w:after="40"/>
              <w:jc w:val="center"/>
              <w:rPr>
                <w:b/>
              </w:rPr>
            </w:pPr>
            <w:r>
              <w:rPr>
                <w:b/>
              </w:rPr>
              <w:t>NO</w:t>
            </w:r>
          </w:p>
        </w:tc>
      </w:tr>
      <w:tr w:rsidR="003E2BA1" w14:paraId="7558E1E4" w14:textId="77777777" w:rsidTr="003E2BA1">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C92C01D" w14:textId="77777777" w:rsidR="003E2BA1" w:rsidRDefault="003E2BA1">
            <w:pPr>
              <w:spacing w:before="60" w:after="60"/>
              <w:ind w:left="34"/>
            </w:pPr>
            <w:proofErr w:type="gramStart"/>
            <w:r>
              <w:t>Potential</w:t>
            </w:r>
            <w:proofErr w:type="gramEnd"/>
            <w:r>
              <w:t xml:space="preserve"> Relevant Generator Modification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E0D9F2" w14:textId="77777777" w:rsidR="003E2BA1" w:rsidRDefault="003E2BA1">
            <w:pPr>
              <w:spacing w:before="60" w:after="60"/>
              <w:jc w:val="center"/>
            </w:pPr>
            <w:r>
              <w:fldChar w:fldCharType="begin">
                <w:ffData>
                  <w:name w:val="Check1"/>
                  <w:enabled/>
                  <w:calcOnExit w:val="0"/>
                  <w:checkBox>
                    <w:sizeAuto/>
                    <w:default w:val="0"/>
                  </w:checkBox>
                </w:ffData>
              </w:fldChar>
            </w:r>
            <w:bookmarkStart w:id="11" w:name="Check1"/>
            <w:r>
              <w:instrText xml:space="preserve"> FORMCHECKBOX </w:instrText>
            </w:r>
            <w:r w:rsidR="00064B2A">
              <w:fldChar w:fldCharType="separate"/>
            </w:r>
            <w:r>
              <w:fldChar w:fldCharType="end"/>
            </w:r>
            <w:bookmarkEnd w:id="11"/>
          </w:p>
        </w:tc>
        <w:tc>
          <w:tcPr>
            <w:tcW w:w="2551" w:type="dxa"/>
            <w:tcBorders>
              <w:top w:val="single" w:sz="4" w:space="0" w:color="auto"/>
              <w:left w:val="single" w:sz="4" w:space="0" w:color="auto"/>
              <w:bottom w:val="single" w:sz="4" w:space="0" w:color="auto"/>
              <w:right w:val="single" w:sz="4" w:space="0" w:color="auto"/>
            </w:tcBorders>
            <w:vAlign w:val="center"/>
            <w:hideMark/>
          </w:tcPr>
          <w:p w14:paraId="711608B4" w14:textId="77777777" w:rsidR="003E2BA1" w:rsidRDefault="003E2BA1">
            <w:pPr>
              <w:spacing w:before="60" w:after="60"/>
              <w:ind w:left="89"/>
              <w:jc w:val="center"/>
            </w:pPr>
            <w:r>
              <w:fldChar w:fldCharType="begin">
                <w:ffData>
                  <w:name w:val="Check1"/>
                  <w:enabled/>
                  <w:calcOnExit w:val="0"/>
                  <w:checkBox>
                    <w:sizeAuto/>
                    <w:default w:val="0"/>
                  </w:checkBox>
                </w:ffData>
              </w:fldChar>
            </w:r>
            <w:r>
              <w:instrText xml:space="preserve"> FORMCHECKBOX </w:instrText>
            </w:r>
            <w:r w:rsidR="00064B2A">
              <w:fldChar w:fldCharType="separate"/>
            </w:r>
            <w:r>
              <w:fldChar w:fldCharType="end"/>
            </w:r>
          </w:p>
        </w:tc>
      </w:tr>
      <w:tr w:rsidR="003E2BA1" w14:paraId="6D659615" w14:textId="77777777" w:rsidTr="003E2BA1">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4D6D0BD0" w14:textId="77777777" w:rsidR="003E2BA1" w:rsidRDefault="003E2BA1">
            <w:pPr>
              <w:spacing w:before="60" w:after="60"/>
              <w:ind w:left="34"/>
            </w:pPr>
            <w:r>
              <w:t>More Information Required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6AFB42" w14:textId="77777777" w:rsidR="003E2BA1" w:rsidRDefault="003E2BA1">
            <w:pPr>
              <w:spacing w:before="60" w:after="60"/>
              <w:jc w:val="center"/>
            </w:pPr>
            <w:r>
              <w:fldChar w:fldCharType="begin">
                <w:ffData>
                  <w:name w:val="Check1"/>
                  <w:enabled/>
                  <w:calcOnExit w:val="0"/>
                  <w:checkBox>
                    <w:sizeAuto/>
                    <w:default w:val="0"/>
                  </w:checkBox>
                </w:ffData>
              </w:fldChar>
            </w:r>
            <w:r>
              <w:instrText xml:space="preserve"> FORMCHECKBOX </w:instrText>
            </w:r>
            <w:r w:rsidR="00064B2A">
              <w:fldChar w:fldCharType="separate"/>
            </w:r>
            <w: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023604DF" w14:textId="77777777" w:rsidR="003E2BA1" w:rsidRDefault="003E2BA1">
            <w:pPr>
              <w:spacing w:before="60" w:after="60"/>
              <w:ind w:left="89"/>
              <w:jc w:val="center"/>
            </w:pPr>
            <w:r>
              <w:fldChar w:fldCharType="begin">
                <w:ffData>
                  <w:name w:val="Check1"/>
                  <w:enabled/>
                  <w:calcOnExit w:val="0"/>
                  <w:checkBox>
                    <w:sizeAuto/>
                    <w:default w:val="0"/>
                  </w:checkBox>
                </w:ffData>
              </w:fldChar>
            </w:r>
            <w:r>
              <w:instrText xml:space="preserve"> FORMCHECKBOX </w:instrText>
            </w:r>
            <w:r w:rsidR="00064B2A">
              <w:fldChar w:fldCharType="separate"/>
            </w:r>
            <w:r>
              <w:fldChar w:fldCharType="end"/>
            </w:r>
          </w:p>
        </w:tc>
        <w:bookmarkEnd w:id="10"/>
      </w:tr>
      <w:tr w:rsidR="003E2BA1" w14:paraId="5C0966B4" w14:textId="77777777" w:rsidTr="003E2BA1">
        <w:trPr>
          <w:trHeight w:val="41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6D3B90E0" w14:textId="77777777" w:rsidR="003E2BA1" w:rsidRDefault="003E2BA1">
            <w:pPr>
              <w:spacing w:before="60" w:after="60"/>
            </w:pPr>
            <w:r>
              <w:t xml:space="preserve">Further action, if it is a </w:t>
            </w:r>
            <w:proofErr w:type="gramStart"/>
            <w:r>
              <w:t>Potential</w:t>
            </w:r>
            <w:proofErr w:type="gramEnd"/>
            <w:r>
              <w:t xml:space="preserve"> Relevant Generator Modification</w:t>
            </w:r>
          </w:p>
          <w:p w14:paraId="2131CBDA" w14:textId="77777777" w:rsidR="003E2BA1" w:rsidRDefault="003E2BA1">
            <w:pPr>
              <w:spacing w:before="60" w:after="60"/>
            </w:pPr>
          </w:p>
          <w:p w14:paraId="0E662205" w14:textId="77777777" w:rsidR="003E2BA1" w:rsidRDefault="003E2BA1">
            <w:pPr>
              <w:spacing w:before="60" w:after="60"/>
            </w:pPr>
          </w:p>
          <w:p w14:paraId="7F33D9A7" w14:textId="77777777" w:rsidR="003E2BA1" w:rsidRDefault="003E2BA1">
            <w:pPr>
              <w:spacing w:before="60" w:after="60"/>
            </w:pPr>
          </w:p>
          <w:p w14:paraId="0331D295" w14:textId="77777777" w:rsidR="003E2BA1" w:rsidRDefault="003E2BA1">
            <w:pPr>
              <w:spacing w:before="60" w:after="60"/>
            </w:pPr>
          </w:p>
          <w:p w14:paraId="29685BCC" w14:textId="77777777" w:rsidR="003E2BA1" w:rsidRDefault="003E2BA1">
            <w:pPr>
              <w:spacing w:before="60" w:after="60"/>
            </w:pPr>
          </w:p>
          <w:p w14:paraId="23966766" w14:textId="77777777" w:rsidR="003E2BA1" w:rsidRDefault="003E2BA1">
            <w:pPr>
              <w:spacing w:before="60" w:after="60"/>
            </w:pPr>
          </w:p>
        </w:tc>
      </w:tr>
      <w:tr w:rsidR="003E2BA1" w14:paraId="00BE592A" w14:textId="77777777" w:rsidTr="003E2BA1">
        <w:trPr>
          <w:trHeight w:val="41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6FB5FF80" w14:textId="77777777" w:rsidR="003E2BA1" w:rsidRDefault="003E2BA1">
            <w:pPr>
              <w:spacing w:before="60" w:after="60"/>
            </w:pPr>
            <w:r>
              <w:t xml:space="preserve">Further action, if it is not a </w:t>
            </w:r>
            <w:proofErr w:type="gramStart"/>
            <w:r>
              <w:t>Potential</w:t>
            </w:r>
            <w:proofErr w:type="gramEnd"/>
            <w:r>
              <w:t xml:space="preserve"> Relevant Generator Modification</w:t>
            </w:r>
          </w:p>
          <w:p w14:paraId="3417B1DC" w14:textId="77777777" w:rsidR="003E2BA1" w:rsidRDefault="003E2BA1">
            <w:pPr>
              <w:spacing w:before="60" w:after="60"/>
            </w:pPr>
          </w:p>
          <w:p w14:paraId="0C0F0F2E" w14:textId="77777777" w:rsidR="003E2BA1" w:rsidRDefault="003E2BA1">
            <w:pPr>
              <w:spacing w:before="60" w:after="60"/>
            </w:pPr>
          </w:p>
          <w:p w14:paraId="38C60B6A" w14:textId="77777777" w:rsidR="003E2BA1" w:rsidRDefault="003E2BA1">
            <w:pPr>
              <w:spacing w:before="60" w:after="60"/>
            </w:pPr>
          </w:p>
          <w:p w14:paraId="20B0A1B9" w14:textId="77777777" w:rsidR="003E2BA1" w:rsidRDefault="003E2BA1">
            <w:pPr>
              <w:spacing w:before="60" w:after="60"/>
            </w:pPr>
          </w:p>
          <w:p w14:paraId="3339033C" w14:textId="77777777" w:rsidR="003E2BA1" w:rsidRDefault="003E2BA1">
            <w:pPr>
              <w:spacing w:before="60" w:after="60"/>
            </w:pPr>
          </w:p>
          <w:p w14:paraId="2D3DE426" w14:textId="77777777" w:rsidR="003E2BA1" w:rsidRDefault="003E2BA1">
            <w:pPr>
              <w:spacing w:before="60" w:after="60"/>
            </w:pPr>
          </w:p>
          <w:p w14:paraId="3A6646FE" w14:textId="77777777" w:rsidR="003E2BA1" w:rsidRDefault="003E2BA1">
            <w:pPr>
              <w:spacing w:before="60" w:after="60"/>
            </w:pPr>
          </w:p>
        </w:tc>
      </w:tr>
      <w:tr w:rsidR="003E2BA1" w14:paraId="3AE00F65" w14:textId="77777777" w:rsidTr="003E2BA1">
        <w:trPr>
          <w:trHeight w:val="41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216F6066" w14:textId="77777777" w:rsidR="003E2BA1" w:rsidRDefault="003E2BA1">
            <w:pPr>
              <w:spacing w:before="60" w:after="60"/>
            </w:pPr>
            <w:r>
              <w:t>Comment:</w:t>
            </w:r>
          </w:p>
          <w:p w14:paraId="48D1EF1D" w14:textId="77777777" w:rsidR="003E2BA1" w:rsidRDefault="003E2BA1">
            <w:pPr>
              <w:spacing w:before="60" w:after="60"/>
            </w:pPr>
          </w:p>
          <w:p w14:paraId="38CF0A82" w14:textId="77777777" w:rsidR="003E2BA1" w:rsidRDefault="003E2BA1">
            <w:pPr>
              <w:spacing w:before="60" w:after="60"/>
            </w:pPr>
          </w:p>
          <w:p w14:paraId="79D2ECA6" w14:textId="77777777" w:rsidR="003E2BA1" w:rsidRDefault="003E2BA1">
            <w:pPr>
              <w:spacing w:before="60" w:after="60"/>
            </w:pPr>
          </w:p>
          <w:p w14:paraId="2BCD8AD3" w14:textId="77777777" w:rsidR="003E2BA1" w:rsidRDefault="003E2BA1">
            <w:pPr>
              <w:spacing w:before="60" w:after="60"/>
            </w:pPr>
          </w:p>
          <w:p w14:paraId="0753977F" w14:textId="77777777" w:rsidR="003E2BA1" w:rsidRDefault="003E2BA1">
            <w:pPr>
              <w:spacing w:before="60" w:after="60"/>
            </w:pPr>
          </w:p>
          <w:p w14:paraId="2CE7AA9F" w14:textId="77777777" w:rsidR="003E2BA1" w:rsidRDefault="003E2BA1">
            <w:pPr>
              <w:spacing w:before="60" w:after="60"/>
            </w:pPr>
          </w:p>
          <w:p w14:paraId="4E89542D" w14:textId="77777777" w:rsidR="003E2BA1" w:rsidRDefault="003E2BA1">
            <w:pPr>
              <w:spacing w:before="60" w:after="60"/>
            </w:pPr>
          </w:p>
          <w:p w14:paraId="056F27F4" w14:textId="3144FB20" w:rsidR="003E2BA1" w:rsidRDefault="003E2BA1">
            <w:pPr>
              <w:spacing w:before="60" w:after="60"/>
            </w:pPr>
          </w:p>
          <w:p w14:paraId="3E62CFD2" w14:textId="77777777" w:rsidR="00064B2A" w:rsidRDefault="00064B2A">
            <w:pPr>
              <w:spacing w:before="60" w:after="60"/>
            </w:pPr>
          </w:p>
          <w:p w14:paraId="145C7ACF" w14:textId="77777777" w:rsidR="003E2BA1" w:rsidRDefault="003E2BA1">
            <w:pPr>
              <w:spacing w:before="60" w:after="60"/>
            </w:pPr>
          </w:p>
        </w:tc>
        <w:bookmarkEnd w:id="9"/>
      </w:tr>
      <w:tr w:rsidR="003E2BA1" w14:paraId="3D4355C1" w14:textId="77777777" w:rsidTr="003E2BA1">
        <w:tc>
          <w:tcPr>
            <w:tcW w:w="1843" w:type="dxa"/>
            <w:tcBorders>
              <w:top w:val="single" w:sz="4" w:space="0" w:color="auto"/>
              <w:left w:val="single" w:sz="4" w:space="0" w:color="auto"/>
              <w:bottom w:val="single" w:sz="4" w:space="0" w:color="auto"/>
              <w:right w:val="single" w:sz="4" w:space="0" w:color="auto"/>
            </w:tcBorders>
            <w:hideMark/>
          </w:tcPr>
          <w:p w14:paraId="40BB785F" w14:textId="77777777" w:rsidR="003E2BA1" w:rsidRDefault="003E2BA1">
            <w:pPr>
              <w:spacing w:before="60" w:after="60" w:line="260" w:lineRule="atLeast"/>
              <w:rPr>
                <w:b/>
                <w:bCs/>
                <w:iCs/>
                <w:sz w:val="20"/>
              </w:rPr>
            </w:pPr>
            <w:r>
              <w:rPr>
                <w:b/>
                <w:bCs/>
                <w:iCs/>
                <w:sz w:val="20"/>
              </w:rPr>
              <w:lastRenderedPageBreak/>
              <w:t>Reviewer Name</w:t>
            </w:r>
          </w:p>
        </w:tc>
        <w:tc>
          <w:tcPr>
            <w:tcW w:w="7938" w:type="dxa"/>
            <w:gridSpan w:val="3"/>
            <w:tcBorders>
              <w:top w:val="single" w:sz="4" w:space="0" w:color="auto"/>
              <w:left w:val="single" w:sz="4" w:space="0" w:color="auto"/>
              <w:bottom w:val="single" w:sz="4" w:space="0" w:color="auto"/>
              <w:right w:val="single" w:sz="4" w:space="0" w:color="auto"/>
            </w:tcBorders>
          </w:tcPr>
          <w:p w14:paraId="7305B6D1" w14:textId="77777777" w:rsidR="003E2BA1" w:rsidRDefault="003E2BA1">
            <w:pPr>
              <w:spacing w:before="60" w:after="60" w:line="260" w:lineRule="atLeast"/>
              <w:rPr>
                <w:iCs/>
                <w:sz w:val="20"/>
              </w:rPr>
            </w:pPr>
          </w:p>
        </w:tc>
      </w:tr>
      <w:tr w:rsidR="003E2BA1" w14:paraId="14A356C4" w14:textId="77777777" w:rsidTr="003E2BA1">
        <w:tc>
          <w:tcPr>
            <w:tcW w:w="1843" w:type="dxa"/>
            <w:tcBorders>
              <w:top w:val="single" w:sz="4" w:space="0" w:color="auto"/>
              <w:left w:val="single" w:sz="4" w:space="0" w:color="auto"/>
              <w:bottom w:val="single" w:sz="4" w:space="0" w:color="auto"/>
              <w:right w:val="single" w:sz="4" w:space="0" w:color="auto"/>
            </w:tcBorders>
            <w:hideMark/>
          </w:tcPr>
          <w:p w14:paraId="5B3DA142" w14:textId="77777777" w:rsidR="003E2BA1" w:rsidRDefault="003E2BA1">
            <w:pPr>
              <w:spacing w:before="60" w:after="60" w:line="260" w:lineRule="atLeast"/>
              <w:rPr>
                <w:b/>
                <w:bCs/>
                <w:iCs/>
                <w:sz w:val="20"/>
              </w:rPr>
            </w:pPr>
            <w:r>
              <w:rPr>
                <w:b/>
                <w:bCs/>
                <w:iCs/>
                <w:sz w:val="20"/>
              </w:rPr>
              <w:t>Position</w:t>
            </w:r>
          </w:p>
        </w:tc>
        <w:tc>
          <w:tcPr>
            <w:tcW w:w="7938" w:type="dxa"/>
            <w:gridSpan w:val="3"/>
            <w:tcBorders>
              <w:top w:val="single" w:sz="4" w:space="0" w:color="auto"/>
              <w:left w:val="single" w:sz="4" w:space="0" w:color="auto"/>
              <w:bottom w:val="single" w:sz="4" w:space="0" w:color="auto"/>
              <w:right w:val="single" w:sz="4" w:space="0" w:color="auto"/>
            </w:tcBorders>
          </w:tcPr>
          <w:p w14:paraId="66603A24" w14:textId="77777777" w:rsidR="003E2BA1" w:rsidRDefault="003E2BA1">
            <w:pPr>
              <w:spacing w:before="60" w:after="60" w:line="260" w:lineRule="atLeast"/>
              <w:rPr>
                <w:iCs/>
                <w:sz w:val="20"/>
              </w:rPr>
            </w:pPr>
          </w:p>
        </w:tc>
      </w:tr>
      <w:tr w:rsidR="003E2BA1" w14:paraId="2C95D7DC" w14:textId="77777777" w:rsidTr="003E2BA1">
        <w:trPr>
          <w:trHeight w:val="329"/>
        </w:trPr>
        <w:tc>
          <w:tcPr>
            <w:tcW w:w="9781" w:type="dxa"/>
            <w:gridSpan w:val="4"/>
            <w:tcBorders>
              <w:top w:val="single" w:sz="4" w:space="0" w:color="auto"/>
              <w:left w:val="single" w:sz="4" w:space="0" w:color="auto"/>
              <w:bottom w:val="single" w:sz="4" w:space="0" w:color="auto"/>
              <w:right w:val="single" w:sz="4" w:space="0" w:color="auto"/>
            </w:tcBorders>
            <w:hideMark/>
          </w:tcPr>
          <w:p w14:paraId="59444EF4" w14:textId="77777777" w:rsidR="003E2BA1" w:rsidRDefault="003E2BA1">
            <w:pPr>
              <w:spacing w:before="120" w:after="120" w:line="240" w:lineRule="auto"/>
              <w:rPr>
                <w:b/>
              </w:rPr>
            </w:pPr>
            <w:r>
              <w:rPr>
                <w:b/>
                <w:bCs/>
                <w:iCs/>
              </w:rPr>
              <w:t>Outcome</w:t>
            </w:r>
          </w:p>
        </w:tc>
      </w:tr>
      <w:tr w:rsidR="003E2BA1" w14:paraId="2FEE6B3E" w14:textId="77777777" w:rsidTr="003E2BA1">
        <w:trPr>
          <w:trHeight w:val="570"/>
        </w:trPr>
        <w:tc>
          <w:tcPr>
            <w:tcW w:w="4536"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0B86D802" w14:textId="77777777" w:rsidR="003E2BA1" w:rsidRDefault="003E2BA1">
            <w:pPr>
              <w:spacing w:before="40" w:after="40"/>
              <w:rPr>
                <w:b/>
              </w:rPr>
            </w:pPr>
            <w:r>
              <w:rPr>
                <w:b/>
              </w:rPr>
              <w:t>Outcome Category</w:t>
            </w:r>
          </w:p>
        </w:tc>
        <w:tc>
          <w:tcPr>
            <w:tcW w:w="269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F198A56" w14:textId="77777777" w:rsidR="003E2BA1" w:rsidRDefault="003E2BA1">
            <w:pPr>
              <w:spacing w:before="40" w:after="40"/>
              <w:jc w:val="center"/>
              <w:rPr>
                <w:b/>
              </w:rPr>
            </w:pPr>
            <w:r>
              <w:rPr>
                <w:b/>
              </w:rPr>
              <w:t>YES</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1DCD545" w14:textId="77777777" w:rsidR="003E2BA1" w:rsidRDefault="003E2BA1">
            <w:pPr>
              <w:spacing w:before="40" w:after="40"/>
              <w:jc w:val="center"/>
              <w:rPr>
                <w:b/>
              </w:rPr>
            </w:pPr>
            <w:r>
              <w:rPr>
                <w:b/>
              </w:rPr>
              <w:t>NO</w:t>
            </w:r>
          </w:p>
        </w:tc>
      </w:tr>
      <w:tr w:rsidR="003E2BA1" w14:paraId="539BAAB4" w14:textId="77777777" w:rsidTr="003E2BA1">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689505AF" w14:textId="77777777" w:rsidR="003E2BA1" w:rsidRDefault="003E2BA1">
            <w:pPr>
              <w:spacing w:before="60" w:after="60"/>
              <w:ind w:left="34"/>
            </w:pPr>
            <w:proofErr w:type="gramStart"/>
            <w:r>
              <w:t>Potential</w:t>
            </w:r>
            <w:proofErr w:type="gramEnd"/>
            <w:r>
              <w:t xml:space="preserve"> Relevant Generator Modification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807F473" w14:textId="77777777" w:rsidR="003E2BA1" w:rsidRDefault="003E2BA1">
            <w:pPr>
              <w:spacing w:before="60" w:after="60"/>
              <w:jc w:val="center"/>
            </w:pPr>
            <w:r>
              <w:fldChar w:fldCharType="begin">
                <w:ffData>
                  <w:name w:val="Check1"/>
                  <w:enabled/>
                  <w:calcOnExit w:val="0"/>
                  <w:checkBox>
                    <w:sizeAuto/>
                    <w:default w:val="0"/>
                  </w:checkBox>
                </w:ffData>
              </w:fldChar>
            </w:r>
            <w:r>
              <w:instrText xml:space="preserve"> FORMCHECKBOX </w:instrText>
            </w:r>
            <w:r w:rsidR="00064B2A">
              <w:fldChar w:fldCharType="separate"/>
            </w:r>
            <w: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2439AC82" w14:textId="77777777" w:rsidR="003E2BA1" w:rsidRDefault="003E2BA1">
            <w:pPr>
              <w:spacing w:before="60" w:after="60"/>
              <w:ind w:left="89"/>
              <w:jc w:val="center"/>
            </w:pPr>
            <w:r>
              <w:fldChar w:fldCharType="begin">
                <w:ffData>
                  <w:name w:val="Check1"/>
                  <w:enabled/>
                  <w:calcOnExit w:val="0"/>
                  <w:checkBox>
                    <w:sizeAuto/>
                    <w:default w:val="0"/>
                  </w:checkBox>
                </w:ffData>
              </w:fldChar>
            </w:r>
            <w:r>
              <w:instrText xml:space="preserve"> FORMCHECKBOX </w:instrText>
            </w:r>
            <w:r w:rsidR="00064B2A">
              <w:fldChar w:fldCharType="separate"/>
            </w:r>
            <w:r>
              <w:fldChar w:fldCharType="end"/>
            </w:r>
          </w:p>
        </w:tc>
      </w:tr>
      <w:tr w:rsidR="003E2BA1" w14:paraId="7F8CFFA0" w14:textId="77777777" w:rsidTr="003E2BA1">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02D2DA5" w14:textId="77777777" w:rsidR="003E2BA1" w:rsidRDefault="003E2BA1">
            <w:pPr>
              <w:spacing w:before="60" w:after="60"/>
              <w:ind w:left="34"/>
            </w:pPr>
            <w:r>
              <w:t>More Information Required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03CF3D2" w14:textId="77777777" w:rsidR="003E2BA1" w:rsidRDefault="003E2BA1">
            <w:pPr>
              <w:spacing w:before="60" w:after="60"/>
              <w:jc w:val="center"/>
            </w:pPr>
            <w:r>
              <w:fldChar w:fldCharType="begin">
                <w:ffData>
                  <w:name w:val="Check1"/>
                  <w:enabled/>
                  <w:calcOnExit w:val="0"/>
                  <w:checkBox>
                    <w:sizeAuto/>
                    <w:default w:val="0"/>
                  </w:checkBox>
                </w:ffData>
              </w:fldChar>
            </w:r>
            <w:r>
              <w:instrText xml:space="preserve"> FORMCHECKBOX </w:instrText>
            </w:r>
            <w:r w:rsidR="00064B2A">
              <w:fldChar w:fldCharType="separate"/>
            </w:r>
            <w: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6D62BA2B" w14:textId="77777777" w:rsidR="003E2BA1" w:rsidRDefault="003E2BA1">
            <w:pPr>
              <w:spacing w:before="60" w:after="60"/>
              <w:ind w:left="89"/>
              <w:jc w:val="center"/>
            </w:pPr>
            <w:r>
              <w:fldChar w:fldCharType="begin">
                <w:ffData>
                  <w:name w:val="Check1"/>
                  <w:enabled/>
                  <w:calcOnExit w:val="0"/>
                  <w:checkBox>
                    <w:sizeAuto/>
                    <w:default w:val="0"/>
                  </w:checkBox>
                </w:ffData>
              </w:fldChar>
            </w:r>
            <w:r>
              <w:instrText xml:space="preserve"> FORMCHECKBOX </w:instrText>
            </w:r>
            <w:r w:rsidR="00064B2A">
              <w:fldChar w:fldCharType="separate"/>
            </w:r>
            <w:r>
              <w:fldChar w:fldCharType="end"/>
            </w:r>
          </w:p>
        </w:tc>
      </w:tr>
      <w:tr w:rsidR="003E2BA1" w14:paraId="01630B44" w14:textId="77777777" w:rsidTr="003E2BA1">
        <w:trPr>
          <w:trHeight w:val="41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5F378EA4" w14:textId="77777777" w:rsidR="003E2BA1" w:rsidRDefault="003E2BA1">
            <w:pPr>
              <w:spacing w:before="60" w:after="60"/>
            </w:pPr>
            <w:r>
              <w:t xml:space="preserve">Further action, if it is a </w:t>
            </w:r>
            <w:proofErr w:type="gramStart"/>
            <w:r>
              <w:t>Potential</w:t>
            </w:r>
            <w:proofErr w:type="gramEnd"/>
            <w:r>
              <w:t xml:space="preserve"> Relevant Generator Modification</w:t>
            </w:r>
          </w:p>
          <w:p w14:paraId="71680A9C" w14:textId="77777777" w:rsidR="003E2BA1" w:rsidRDefault="003E2BA1">
            <w:pPr>
              <w:spacing w:before="60" w:after="60"/>
            </w:pPr>
          </w:p>
          <w:p w14:paraId="3F6BE521" w14:textId="77777777" w:rsidR="003E2BA1" w:rsidRDefault="003E2BA1">
            <w:pPr>
              <w:spacing w:before="60" w:after="60"/>
            </w:pPr>
          </w:p>
          <w:p w14:paraId="2941F08A" w14:textId="77777777" w:rsidR="003E2BA1" w:rsidRDefault="003E2BA1">
            <w:pPr>
              <w:spacing w:before="60" w:after="60"/>
            </w:pPr>
          </w:p>
          <w:p w14:paraId="61B5B7E5" w14:textId="77777777" w:rsidR="003E2BA1" w:rsidRDefault="003E2BA1">
            <w:pPr>
              <w:spacing w:before="60" w:after="60"/>
            </w:pPr>
          </w:p>
          <w:p w14:paraId="135CBD43" w14:textId="77777777" w:rsidR="003E2BA1" w:rsidRDefault="003E2BA1">
            <w:pPr>
              <w:spacing w:before="60" w:after="60"/>
            </w:pPr>
          </w:p>
          <w:p w14:paraId="67D56A7C" w14:textId="77777777" w:rsidR="003E2BA1" w:rsidRDefault="003E2BA1">
            <w:pPr>
              <w:spacing w:before="60" w:after="60"/>
            </w:pPr>
          </w:p>
        </w:tc>
      </w:tr>
      <w:tr w:rsidR="003E2BA1" w14:paraId="07189A71" w14:textId="77777777" w:rsidTr="003E2BA1">
        <w:trPr>
          <w:trHeight w:val="41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4FB3D89D" w14:textId="77777777" w:rsidR="003E2BA1" w:rsidRDefault="003E2BA1">
            <w:pPr>
              <w:spacing w:before="60" w:after="60"/>
            </w:pPr>
            <w:r>
              <w:t xml:space="preserve">Further action, if it is not a </w:t>
            </w:r>
            <w:proofErr w:type="gramStart"/>
            <w:r>
              <w:t>Potential</w:t>
            </w:r>
            <w:proofErr w:type="gramEnd"/>
            <w:r>
              <w:t xml:space="preserve"> Relevant Generator Modification</w:t>
            </w:r>
          </w:p>
          <w:p w14:paraId="4189DF9E" w14:textId="77777777" w:rsidR="003E2BA1" w:rsidRDefault="003E2BA1">
            <w:pPr>
              <w:spacing w:before="60" w:after="60"/>
            </w:pPr>
          </w:p>
          <w:p w14:paraId="61549ADF" w14:textId="77777777" w:rsidR="003E2BA1" w:rsidRDefault="003E2BA1">
            <w:pPr>
              <w:spacing w:before="60" w:after="60"/>
            </w:pPr>
          </w:p>
          <w:p w14:paraId="05C63B20" w14:textId="77777777" w:rsidR="003E2BA1" w:rsidRDefault="003E2BA1">
            <w:pPr>
              <w:spacing w:before="60" w:after="60"/>
            </w:pPr>
          </w:p>
          <w:p w14:paraId="20D6F37F" w14:textId="77777777" w:rsidR="003E2BA1" w:rsidRDefault="003E2BA1">
            <w:pPr>
              <w:spacing w:before="60" w:after="60"/>
            </w:pPr>
          </w:p>
          <w:p w14:paraId="714823CE" w14:textId="77777777" w:rsidR="003E2BA1" w:rsidRDefault="003E2BA1">
            <w:pPr>
              <w:spacing w:before="60" w:after="60"/>
            </w:pPr>
          </w:p>
          <w:p w14:paraId="7792796A" w14:textId="77777777" w:rsidR="003E2BA1" w:rsidRDefault="003E2BA1">
            <w:pPr>
              <w:spacing w:before="60" w:after="60"/>
            </w:pPr>
          </w:p>
          <w:p w14:paraId="4948C0C8" w14:textId="77777777" w:rsidR="003E2BA1" w:rsidRDefault="003E2BA1">
            <w:pPr>
              <w:spacing w:before="60" w:after="60"/>
            </w:pPr>
          </w:p>
        </w:tc>
      </w:tr>
      <w:tr w:rsidR="003E2BA1" w14:paraId="179D74E6" w14:textId="77777777" w:rsidTr="003E2BA1">
        <w:trPr>
          <w:trHeight w:val="41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55E99619" w14:textId="77777777" w:rsidR="003E2BA1" w:rsidRDefault="003E2BA1">
            <w:pPr>
              <w:spacing w:before="60" w:after="60"/>
            </w:pPr>
            <w:r>
              <w:t>Comment:</w:t>
            </w:r>
          </w:p>
          <w:p w14:paraId="7D302DFF" w14:textId="77777777" w:rsidR="003E2BA1" w:rsidRDefault="003E2BA1">
            <w:pPr>
              <w:spacing w:before="60" w:after="60"/>
            </w:pPr>
          </w:p>
          <w:p w14:paraId="3C618593" w14:textId="77777777" w:rsidR="003E2BA1" w:rsidRDefault="003E2BA1">
            <w:pPr>
              <w:spacing w:before="60" w:after="60"/>
            </w:pPr>
          </w:p>
          <w:p w14:paraId="044E2EA6" w14:textId="77777777" w:rsidR="003E2BA1" w:rsidRDefault="003E2BA1">
            <w:pPr>
              <w:spacing w:before="60" w:after="60"/>
            </w:pPr>
          </w:p>
          <w:p w14:paraId="46604C67" w14:textId="77777777" w:rsidR="003E2BA1" w:rsidRDefault="003E2BA1">
            <w:pPr>
              <w:spacing w:before="60" w:after="60"/>
            </w:pPr>
          </w:p>
          <w:p w14:paraId="775FEACC" w14:textId="77777777" w:rsidR="003E2BA1" w:rsidRDefault="003E2BA1">
            <w:pPr>
              <w:spacing w:before="60" w:after="60"/>
            </w:pPr>
          </w:p>
          <w:p w14:paraId="35BF9D14" w14:textId="77777777" w:rsidR="003E2BA1" w:rsidRDefault="003E2BA1">
            <w:pPr>
              <w:spacing w:before="60" w:after="60"/>
            </w:pPr>
          </w:p>
          <w:p w14:paraId="12F9E39B" w14:textId="77777777" w:rsidR="003E2BA1" w:rsidRDefault="003E2BA1">
            <w:pPr>
              <w:spacing w:before="60" w:after="60"/>
            </w:pPr>
          </w:p>
        </w:tc>
      </w:tr>
    </w:tbl>
    <w:p w14:paraId="24DE3198" w14:textId="77777777" w:rsidR="00C206E8" w:rsidRPr="00697CA7" w:rsidRDefault="00C206E8" w:rsidP="005C5A37">
      <w:pPr>
        <w:spacing w:line="240" w:lineRule="auto"/>
      </w:pPr>
    </w:p>
    <w:sectPr w:rsidR="00C206E8" w:rsidRPr="00697CA7" w:rsidSect="00107F7B">
      <w:footerReference w:type="even" r:id="rId13"/>
      <w:footerReference w:type="default" r:id="rId14"/>
      <w:footerReference w:type="first" r:id="rId15"/>
      <w:pgSz w:w="11907" w:h="16840" w:code="9"/>
      <w:pgMar w:top="1417" w:right="1134" w:bottom="850" w:left="1134" w:header="39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76B4" w14:textId="77777777" w:rsidR="006D46E3" w:rsidRDefault="006D46E3">
      <w:r>
        <w:separator/>
      </w:r>
    </w:p>
  </w:endnote>
  <w:endnote w:type="continuationSeparator" w:id="0">
    <w:p w14:paraId="441BE37C" w14:textId="77777777" w:rsidR="006D46E3" w:rsidRDefault="006D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2B1B" w14:textId="7EF93739" w:rsidR="001D336C" w:rsidRPr="00B06932" w:rsidRDefault="00064B2A" w:rsidP="001D336C">
    <w:pPr>
      <w:pStyle w:val="FooterEven"/>
    </w:pPr>
    <w:r>
      <w:fldChar w:fldCharType="begin"/>
    </w:r>
    <w:r>
      <w:instrText xml:space="preserve"> DOCPROPERTY  xEDMNumber  \* MERGEFORMAT </w:instrText>
    </w:r>
    <w:r>
      <w:fldChar w:fldCharType="separate"/>
    </w:r>
    <w:r w:rsidR="00107F7B">
      <w:t>EDM 63636350</w:t>
    </w:r>
    <w:r>
      <w:fldChar w:fldCharType="end"/>
    </w:r>
  </w:p>
  <w:p w14:paraId="69609428" w14:textId="77777777" w:rsidR="00D01E49" w:rsidRDefault="001D336C" w:rsidP="001D336C">
    <w:pPr>
      <w:pStyle w:val="FooterEven"/>
    </w:pPr>
    <w:r w:rsidRPr="00C54305">
      <w:rPr>
        <w:rStyle w:val="FooterChar"/>
        <w:rFonts w:eastAsiaTheme="minorEastAsia"/>
      </w:rPr>
      <w:t>Page</w:t>
    </w:r>
    <w:r w:rsidRPr="00B06932">
      <w:t xml:space="preserve"> </w:t>
    </w:r>
    <w:r w:rsidRPr="00B06932">
      <w:fldChar w:fldCharType="begin"/>
    </w:r>
    <w:r w:rsidRPr="00B06932">
      <w:instrText xml:space="preserve"> PAGE   \* MERGEFORMAT </w:instrText>
    </w:r>
    <w:r w:rsidRPr="00B06932">
      <w:fldChar w:fldCharType="separate"/>
    </w:r>
    <w:r w:rsidR="00CC5396">
      <w:rPr>
        <w:noProof/>
      </w:rPr>
      <w:t>1</w:t>
    </w:r>
    <w:r w:rsidRPr="00B0693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2FB7" w14:textId="77777777" w:rsidR="00107F7B" w:rsidRPr="00107F7B" w:rsidRDefault="00107F7B" w:rsidP="00107F7B">
    <w:pPr>
      <w:pStyle w:val="Footer"/>
    </w:pPr>
    <w:r w:rsidRPr="00107F7B">
      <w:t>May 2023</w:t>
    </w:r>
  </w:p>
  <w:p w14:paraId="355AA052" w14:textId="2E924232" w:rsidR="001D336C" w:rsidRPr="00B06932" w:rsidRDefault="00064B2A" w:rsidP="001D336C">
    <w:pPr>
      <w:pStyle w:val="Footer"/>
    </w:pPr>
    <w:r>
      <w:fldChar w:fldCharType="begin"/>
    </w:r>
    <w:r>
      <w:instrText xml:space="preserve"> DOCPROPERTY  xEDMNumber  \* MERGEFORMAT </w:instrText>
    </w:r>
    <w:r>
      <w:fldChar w:fldCharType="separate"/>
    </w:r>
    <w:r w:rsidR="00107F7B">
      <w:t>EDM 63636350</w:t>
    </w:r>
    <w:r>
      <w:fldChar w:fldCharType="end"/>
    </w:r>
  </w:p>
  <w:p w14:paraId="70C53098" w14:textId="77777777" w:rsidR="00D01E49" w:rsidRDefault="001D336C" w:rsidP="001D336C">
    <w:pPr>
      <w:pStyle w:val="Footer"/>
    </w:pPr>
    <w:r>
      <w:rPr>
        <w:noProof/>
      </w:rPr>
      <w:drawing>
        <wp:anchor distT="0" distB="0" distL="114300" distR="114300" simplePos="0" relativeHeight="251671552" behindDoc="1" locked="1" layoutInCell="1" allowOverlap="1" wp14:anchorId="20F72408" wp14:editId="442E1189">
          <wp:simplePos x="0" y="0"/>
          <wp:positionH relativeFrom="page">
            <wp:posOffset>0</wp:posOffset>
          </wp:positionH>
          <wp:positionV relativeFrom="page">
            <wp:posOffset>9848215</wp:posOffset>
          </wp:positionV>
          <wp:extent cx="2000885" cy="847725"/>
          <wp:effectExtent l="0" t="0" r="0" b="9525"/>
          <wp:wrapNone/>
          <wp:docPr id="32" name="Western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2.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0088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4305">
      <w:rPr>
        <w:rStyle w:val="FooterChar"/>
      </w:rPr>
      <w:t>Page</w:t>
    </w:r>
    <w:r w:rsidRPr="00B06932">
      <w:t xml:space="preserve"> </w:t>
    </w:r>
    <w:r w:rsidRPr="00B06932">
      <w:fldChar w:fldCharType="begin"/>
    </w:r>
    <w:r w:rsidRPr="00B06932">
      <w:instrText xml:space="preserve"> PAGE   \* MERGEFORMAT </w:instrText>
    </w:r>
    <w:r w:rsidRPr="00B06932">
      <w:fldChar w:fldCharType="separate"/>
    </w:r>
    <w:r w:rsidR="00CC5396">
      <w:rPr>
        <w:noProof/>
      </w:rPr>
      <w:t>1</w:t>
    </w:r>
    <w:r w:rsidRPr="00B069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5D88" w14:textId="4FD198F4" w:rsidR="004A21F7" w:rsidRDefault="00107F7B" w:rsidP="001D336C">
    <w:pPr>
      <w:pStyle w:val="FooterFirstPage"/>
    </w:pPr>
    <w:bookmarkStart w:id="12" w:name="_Hlk134007192"/>
    <w:r>
      <w:t>May</w:t>
    </w:r>
    <w:r w:rsidR="00194A63">
      <w:t xml:space="preserve"> </w:t>
    </w:r>
    <w:r w:rsidR="00E76DD2">
      <w:t>202</w:t>
    </w:r>
    <w:r>
      <w:t>3</w:t>
    </w:r>
  </w:p>
  <w:bookmarkEnd w:id="12"/>
  <w:p w14:paraId="58A09C6A" w14:textId="0292EE5C" w:rsidR="001D336C" w:rsidRPr="00B06932" w:rsidRDefault="00107F7B" w:rsidP="001D336C">
    <w:pPr>
      <w:pStyle w:val="FooterFirstPage"/>
    </w:pPr>
    <w:r>
      <w:fldChar w:fldCharType="begin"/>
    </w:r>
    <w:r>
      <w:instrText xml:space="preserve"> DOCPROPERTY  xEDMNumber  \* MERGEFORMAT </w:instrText>
    </w:r>
    <w:r>
      <w:fldChar w:fldCharType="separate"/>
    </w:r>
    <w:r>
      <w:t>EDM 63636350</w:t>
    </w:r>
    <w:r>
      <w:fldChar w:fldCharType="end"/>
    </w:r>
  </w:p>
  <w:p w14:paraId="249D6AD2" w14:textId="77777777" w:rsidR="00A335D8" w:rsidRDefault="001D336C" w:rsidP="001D336C">
    <w:pPr>
      <w:pStyle w:val="FooterFirstPage"/>
    </w:pPr>
    <w:r>
      <w:rPr>
        <w:noProof/>
      </w:rPr>
      <w:drawing>
        <wp:anchor distT="0" distB="0" distL="114300" distR="114300" simplePos="0" relativeHeight="251669504" behindDoc="1" locked="1" layoutInCell="1" allowOverlap="1" wp14:anchorId="36638B50" wp14:editId="23E44E09">
          <wp:simplePos x="0" y="0"/>
          <wp:positionH relativeFrom="page">
            <wp:align>left</wp:align>
          </wp:positionH>
          <wp:positionV relativeFrom="page">
            <wp:align>bottom</wp:align>
          </wp:positionV>
          <wp:extent cx="3531235" cy="1377292"/>
          <wp:effectExtent l="0" t="0" r="0" b="0"/>
          <wp:wrapNone/>
          <wp:docPr id="31" name="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2.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531235" cy="1377292"/>
                  </a:xfrm>
                  <a:prstGeom prst="rect">
                    <a:avLst/>
                  </a:prstGeom>
                </pic:spPr>
              </pic:pic>
            </a:graphicData>
          </a:graphic>
          <wp14:sizeRelH relativeFrom="page">
            <wp14:pctWidth>0</wp14:pctWidth>
          </wp14:sizeRelH>
          <wp14:sizeRelV relativeFrom="page">
            <wp14:pctHeight>0</wp14:pctHeight>
          </wp14:sizeRelV>
        </wp:anchor>
      </w:drawing>
    </w:r>
    <w:r w:rsidRPr="00C54305">
      <w:rPr>
        <w:rStyle w:val="FooterChar"/>
      </w:rPr>
      <w:t>Page</w:t>
    </w:r>
    <w:r w:rsidRPr="00B06932">
      <w:t xml:space="preserve"> </w:t>
    </w:r>
    <w:r w:rsidRPr="00B06932">
      <w:fldChar w:fldCharType="begin"/>
    </w:r>
    <w:r w:rsidRPr="00B06932">
      <w:instrText xml:space="preserve"> PAGE   \* MERGEFORMAT </w:instrText>
    </w:r>
    <w:r w:rsidRPr="00B06932">
      <w:fldChar w:fldCharType="separate"/>
    </w:r>
    <w:r w:rsidR="00CC5396">
      <w:rPr>
        <w:noProof/>
      </w:rPr>
      <w:t>1</w:t>
    </w:r>
    <w:r w:rsidRPr="00B069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6598" w14:textId="77777777" w:rsidR="006D46E3" w:rsidRPr="007E5AD9" w:rsidRDefault="006D46E3" w:rsidP="00106E60">
      <w:pPr>
        <w:pStyle w:val="FootnoteSeparator"/>
        <w:pBdr>
          <w:top w:val="none" w:sz="0" w:space="0" w:color="auto"/>
        </w:pBdr>
      </w:pPr>
      <w:r w:rsidRPr="007E5AD9">
        <w:separator/>
      </w:r>
    </w:p>
  </w:footnote>
  <w:footnote w:type="continuationSeparator" w:id="0">
    <w:p w14:paraId="3F899ADD" w14:textId="77777777" w:rsidR="006D46E3" w:rsidRPr="007E5AD9" w:rsidRDefault="006D46E3" w:rsidP="00106E60">
      <w:pPr>
        <w:pStyle w:val="FootnoteSeparator"/>
        <w:pBdr>
          <w:top w:val="none" w:sz="0" w:space="0" w:color="auto"/>
        </w:pBdr>
      </w:pPr>
      <w:r w:rsidRPr="007E5AD9">
        <w:separator/>
      </w:r>
    </w:p>
  </w:footnote>
  <w:footnote w:type="continuationNotice" w:id="1">
    <w:p w14:paraId="2C032E4D" w14:textId="77777777" w:rsidR="006D46E3" w:rsidRDefault="006D46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75"/>
    <w:multiLevelType w:val="hybridMultilevel"/>
    <w:tmpl w:val="3EE2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CA2C90DE"/>
    <w:name w:val="JemenaListBullets"/>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680"/>
        </w:tabs>
        <w:ind w:left="680" w:hanging="340"/>
      </w:pPr>
      <w:rPr>
        <w:rFonts w:ascii="Calibri" w:hAnsi="Calibri" w:hint="default"/>
        <w:b w:val="0"/>
        <w:i w:val="0"/>
        <w:color w:val="auto"/>
        <w:position w:val="2"/>
        <w:sz w:val="18"/>
      </w:rPr>
    </w:lvl>
    <w:lvl w:ilvl="2">
      <w:start w:val="1"/>
      <w:numFmt w:val="bullet"/>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FB2573F"/>
    <w:multiLevelType w:val="multilevel"/>
    <w:tmpl w:val="5FB2AFCA"/>
    <w:name w:val="TableFootnotes"/>
    <w:lvl w:ilvl="0">
      <w:start w:val="1"/>
      <w:numFmt w:val="decimal"/>
      <w:pStyle w:val="NotesNumberedList"/>
      <w:lvlText w:val="(%1)"/>
      <w:lvlJc w:val="left"/>
      <w:pPr>
        <w:tabs>
          <w:tab w:val="num" w:pos="340"/>
        </w:tabs>
        <w:ind w:left="340" w:hanging="340"/>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15:restartNumberingAfterBreak="0">
    <w:nsid w:val="11EC4992"/>
    <w:multiLevelType w:val="multilevel"/>
    <w:tmpl w:val="FD707BE2"/>
    <w:name w:val="Alpha List"/>
    <w:lvl w:ilvl="0">
      <w:start w:val="1"/>
      <w:numFmt w:val="lowerLetter"/>
      <w:lvlText w:val="(%1)"/>
      <w:lvlJc w:val="left"/>
      <w:pPr>
        <w:tabs>
          <w:tab w:val="num" w:pos="397"/>
        </w:tabs>
        <w:ind w:left="397" w:hanging="397"/>
      </w:pPr>
      <w:rPr>
        <w:rFonts w:hint="default"/>
        <w:color w:val="auto"/>
      </w:rPr>
    </w:lvl>
    <w:lvl w:ilvl="1">
      <w:start w:val="1"/>
      <w:numFmt w:val="lowerRoman"/>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14C6321A"/>
    <w:multiLevelType w:val="hybridMultilevel"/>
    <w:tmpl w:val="91CEF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5E41210"/>
    <w:multiLevelType w:val="multilevel"/>
    <w:tmpl w:val="7A7E9CE2"/>
    <w:name w:val="Warning"/>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1D7F4F"/>
    <w:multiLevelType w:val="hybridMultilevel"/>
    <w:tmpl w:val="4C6419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B13A7"/>
    <w:multiLevelType w:val="hybridMultilevel"/>
    <w:tmpl w:val="2862A42A"/>
    <w:lvl w:ilvl="0" w:tplc="8892BE8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174F7760"/>
    <w:multiLevelType w:val="hybridMultilevel"/>
    <w:tmpl w:val="FF12DF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A695C"/>
    <w:multiLevelType w:val="multilevel"/>
    <w:tmpl w:val="94AAE0C2"/>
    <w:name w:val="TableBullets"/>
    <w:lvl w:ilvl="0">
      <w:start w:val="1"/>
      <w:numFmt w:val="bullet"/>
      <w:pStyle w:val="TableTextBullet1"/>
      <w:lvlText w:val=""/>
      <w:lvlJc w:val="left"/>
      <w:pPr>
        <w:tabs>
          <w:tab w:val="num" w:pos="397"/>
        </w:tabs>
        <w:ind w:left="397" w:hanging="340"/>
      </w:pPr>
      <w:rPr>
        <w:rFonts w:ascii="Symbol" w:hAnsi="Symbol" w:hint="default"/>
        <w:color w:val="333333" w:themeColor="text1"/>
        <w:position w:val="0"/>
        <w:sz w:val="16"/>
        <w:szCs w:val="12"/>
      </w:rPr>
    </w:lvl>
    <w:lvl w:ilvl="1">
      <w:start w:val="1"/>
      <w:numFmt w:val="bullet"/>
      <w:pStyle w:val="TableTextBullet2"/>
      <w:lvlText w:val="–"/>
      <w:lvlJc w:val="left"/>
      <w:pPr>
        <w:tabs>
          <w:tab w:val="num" w:pos="737"/>
        </w:tabs>
        <w:ind w:left="737" w:hanging="340"/>
      </w:pPr>
      <w:rPr>
        <w:rFonts w:ascii="Arial" w:hAnsi="Arial" w:hint="default"/>
        <w:b w:val="0"/>
        <w:i w:val="0"/>
        <w:color w:val="333333" w:themeColor="text1"/>
        <w:sz w:val="18"/>
        <w:szCs w:val="18"/>
      </w:rPr>
    </w:lvl>
    <w:lvl w:ilvl="2">
      <w:start w:val="1"/>
      <w:numFmt w:val="bullet"/>
      <w:pStyle w:val="TableTextBullet3"/>
      <w:lvlText w:val="–"/>
      <w:lvlJc w:val="left"/>
      <w:pPr>
        <w:tabs>
          <w:tab w:val="num" w:pos="1077"/>
        </w:tabs>
        <w:ind w:left="1077" w:hanging="340"/>
      </w:pPr>
      <w:rPr>
        <w:rFonts w:ascii="Arial" w:hAnsi="Arial" w:hint="default"/>
        <w:color w:val="333333" w:themeColor="text1"/>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217071B5"/>
    <w:multiLevelType w:val="multilevel"/>
    <w:tmpl w:val="0186E0E8"/>
    <w:name w:val="ListBullets"/>
    <w:lvl w:ilvl="0">
      <w:start w:val="1"/>
      <w:numFmt w:val="bullet"/>
      <w:lvlRestart w:val="0"/>
      <w:pStyle w:val="ListBullet"/>
      <w:lvlText w:val=""/>
      <w:lvlJc w:val="left"/>
      <w:pPr>
        <w:ind w:left="454" w:hanging="454"/>
      </w:pPr>
      <w:rPr>
        <w:rFonts w:ascii="Wingdings" w:hAnsi="Wingdings" w:hint="default"/>
        <w:color w:val="333333" w:themeColor="text1"/>
        <w:sz w:val="22"/>
      </w:rPr>
    </w:lvl>
    <w:lvl w:ilvl="1">
      <w:start w:val="1"/>
      <w:numFmt w:val="bullet"/>
      <w:pStyle w:val="ListBullet2"/>
      <w:lvlText w:val="–"/>
      <w:lvlJc w:val="left"/>
      <w:pPr>
        <w:ind w:left="907" w:hanging="453"/>
      </w:pPr>
      <w:rPr>
        <w:rFonts w:ascii="Arial" w:hAnsi="Arial" w:hint="default"/>
        <w:color w:val="333333" w:themeColor="text1"/>
      </w:rPr>
    </w:lvl>
    <w:lvl w:ilvl="2">
      <w:start w:val="1"/>
      <w:numFmt w:val="bullet"/>
      <w:pStyle w:val="ListBullet3"/>
      <w:lvlText w:val="–"/>
      <w:lvlJc w:val="left"/>
      <w:pPr>
        <w:ind w:left="1361" w:hanging="454"/>
      </w:pPr>
      <w:rPr>
        <w:rFonts w:ascii="Arial" w:hAnsi="Arial" w:hint="default"/>
        <w:color w:val="333333" w:themeColor="text1"/>
      </w:rPr>
    </w:lvl>
    <w:lvl w:ilvl="3">
      <w:start w:val="1"/>
      <w:numFmt w:val="bullet"/>
      <w:pStyle w:val="ListBullet4"/>
      <w:lvlText w:val="–"/>
      <w:lvlJc w:val="left"/>
      <w:pPr>
        <w:ind w:left="1814" w:hanging="453"/>
      </w:pPr>
      <w:rPr>
        <w:rFonts w:ascii="Arial" w:hAnsi="Arial" w:hint="default"/>
        <w:color w:val="333333" w:themeColor="text1"/>
      </w:rPr>
    </w:lvl>
    <w:lvl w:ilvl="4">
      <w:start w:val="1"/>
      <w:numFmt w:val="bullet"/>
      <w:pStyle w:val="ListBullet5"/>
      <w:lvlText w:val="–"/>
      <w:lvlJc w:val="left"/>
      <w:pPr>
        <w:ind w:left="2268" w:hanging="454"/>
      </w:pPr>
      <w:rPr>
        <w:rFonts w:ascii="Arial" w:hAnsi="Arial" w:hint="default"/>
        <w:color w:val="333333" w:themeColor="text1"/>
      </w:rPr>
    </w:lvl>
    <w:lvl w:ilvl="5">
      <w:start w:val="1"/>
      <w:numFmt w:val="bullet"/>
      <w:lvlText w:val=""/>
      <w:lvlJc w:val="left"/>
      <w:pPr>
        <w:tabs>
          <w:tab w:val="num" w:pos="1874"/>
        </w:tabs>
        <w:ind w:left="3121" w:hanging="454"/>
      </w:pPr>
      <w:rPr>
        <w:rFonts w:ascii="Wingdings" w:hAnsi="Wingdings" w:hint="default"/>
      </w:rPr>
    </w:lvl>
    <w:lvl w:ilvl="6">
      <w:start w:val="1"/>
      <w:numFmt w:val="bullet"/>
      <w:lvlText w:val=""/>
      <w:lvlJc w:val="left"/>
      <w:pPr>
        <w:tabs>
          <w:tab w:val="num" w:pos="2158"/>
        </w:tabs>
        <w:ind w:left="3575" w:hanging="454"/>
      </w:pPr>
      <w:rPr>
        <w:rFonts w:ascii="Symbol" w:hAnsi="Symbol" w:hint="default"/>
      </w:rPr>
    </w:lvl>
    <w:lvl w:ilvl="7">
      <w:start w:val="1"/>
      <w:numFmt w:val="bullet"/>
      <w:lvlText w:val="o"/>
      <w:lvlJc w:val="left"/>
      <w:pPr>
        <w:tabs>
          <w:tab w:val="num" w:pos="2442"/>
        </w:tabs>
        <w:ind w:left="4029" w:hanging="454"/>
      </w:pPr>
      <w:rPr>
        <w:rFonts w:ascii="Courier New" w:hAnsi="Courier New" w:hint="default"/>
      </w:rPr>
    </w:lvl>
    <w:lvl w:ilvl="8">
      <w:start w:val="1"/>
      <w:numFmt w:val="bullet"/>
      <w:lvlText w:val=""/>
      <w:lvlJc w:val="left"/>
      <w:pPr>
        <w:tabs>
          <w:tab w:val="num" w:pos="2726"/>
        </w:tabs>
        <w:ind w:left="4483" w:hanging="454"/>
      </w:pPr>
      <w:rPr>
        <w:rFonts w:ascii="Wingdings" w:hAnsi="Wingdings" w:hint="default"/>
      </w:rPr>
    </w:lvl>
  </w:abstractNum>
  <w:abstractNum w:abstractNumId="11" w15:restartNumberingAfterBreak="0">
    <w:nsid w:val="2C72580B"/>
    <w:multiLevelType w:val="multilevel"/>
    <w:tmpl w:val="4A0C07BE"/>
    <w:name w:val="PullOutBoxNumbering"/>
    <w:lvl w:ilvl="0">
      <w:start w:val="1"/>
      <w:numFmt w:val="decimal"/>
      <w:pStyle w:val="PullOutBoxNumbered"/>
      <w:lvlText w:val="%1."/>
      <w:lvlJc w:val="left"/>
      <w:pPr>
        <w:tabs>
          <w:tab w:val="num" w:pos="680"/>
        </w:tabs>
        <w:ind w:left="680" w:hanging="340"/>
      </w:pPr>
      <w:rPr>
        <w:rFonts w:hint="default"/>
        <w:b/>
        <w:i w:val="0"/>
        <w:color w:val="F37420" w:themeColor="accent1"/>
      </w:rPr>
    </w:lvl>
    <w:lvl w:ilvl="1">
      <w:start w:val="1"/>
      <w:numFmt w:val="lowerLetter"/>
      <w:pStyle w:val="PullOutBoxNumbered2"/>
      <w:lvlText w:val="%2."/>
      <w:lvlJc w:val="left"/>
      <w:pPr>
        <w:tabs>
          <w:tab w:val="num" w:pos="1021"/>
        </w:tabs>
        <w:ind w:left="1021" w:hanging="341"/>
      </w:pPr>
      <w:rPr>
        <w:rFonts w:hint="default"/>
        <w:b/>
        <w:i w:val="0"/>
        <w:color w:val="F37420" w:themeColor="accent1"/>
      </w:rPr>
    </w:lvl>
    <w:lvl w:ilvl="2">
      <w:start w:val="1"/>
      <w:numFmt w:val="lowerRoman"/>
      <w:pStyle w:val="PullOutBoxNumbered3"/>
      <w:lvlText w:val="%3."/>
      <w:lvlJc w:val="left"/>
      <w:pPr>
        <w:tabs>
          <w:tab w:val="num" w:pos="1361"/>
        </w:tabs>
        <w:ind w:left="1361" w:hanging="340"/>
      </w:pPr>
      <w:rPr>
        <w:rFonts w:hint="default"/>
        <w:b/>
        <w:i w:val="0"/>
        <w:color w:val="F37420" w:themeColor="accent1"/>
        <w:position w:val="2"/>
        <w:sz w:val="19"/>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CE744B8"/>
    <w:multiLevelType w:val="hybridMultilevel"/>
    <w:tmpl w:val="03344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0E33D6"/>
    <w:multiLevelType w:val="hybridMultilevel"/>
    <w:tmpl w:val="9B3A66BA"/>
    <w:lvl w:ilvl="0" w:tplc="DCE0240A">
      <w:start w:val="1"/>
      <w:numFmt w:val="lowerRoman"/>
      <w:lvlText w:val="(%1)"/>
      <w:lvlJc w:val="left"/>
      <w:pPr>
        <w:ind w:left="870" w:hanging="360"/>
      </w:pPr>
      <w:rPr>
        <w:rFonts w:hint="default"/>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4" w15:restartNumberingAfterBreak="0">
    <w:nsid w:val="38723AD4"/>
    <w:multiLevelType w:val="multilevel"/>
    <w:tmpl w:val="38C2E2C4"/>
    <w:name w:val="PullOutList"/>
    <w:lvl w:ilvl="0">
      <w:start w:val="1"/>
      <w:numFmt w:val="bullet"/>
      <w:pStyle w:val="PullOutBoxBullet"/>
      <w:lvlText w:val=""/>
      <w:lvlJc w:val="left"/>
      <w:pPr>
        <w:tabs>
          <w:tab w:val="num" w:pos="680"/>
        </w:tabs>
        <w:ind w:left="680" w:hanging="340"/>
      </w:pPr>
      <w:rPr>
        <w:rFonts w:ascii="Wingdings" w:hAnsi="Wingdings" w:hint="default"/>
        <w:color w:val="F37420" w:themeColor="accent1"/>
        <w:sz w:val="18"/>
      </w:rPr>
    </w:lvl>
    <w:lvl w:ilvl="1">
      <w:start w:val="1"/>
      <w:numFmt w:val="bullet"/>
      <w:pStyle w:val="PullOutBoxBullet2"/>
      <w:lvlText w:val="–"/>
      <w:lvlJc w:val="left"/>
      <w:pPr>
        <w:tabs>
          <w:tab w:val="num" w:pos="1021"/>
        </w:tabs>
        <w:ind w:left="1021" w:hanging="341"/>
      </w:pPr>
      <w:rPr>
        <w:rFonts w:ascii="Arial" w:hAnsi="Arial" w:hint="default"/>
        <w:color w:val="F37420" w:themeColor="accent1"/>
      </w:rPr>
    </w:lvl>
    <w:lvl w:ilvl="2">
      <w:start w:val="1"/>
      <w:numFmt w:val="bullet"/>
      <w:pStyle w:val="PullOutBoxBullet3"/>
      <w:lvlText w:val="–"/>
      <w:lvlJc w:val="left"/>
      <w:pPr>
        <w:tabs>
          <w:tab w:val="num" w:pos="1361"/>
        </w:tabs>
        <w:ind w:left="1361" w:hanging="340"/>
      </w:pPr>
      <w:rPr>
        <w:rFonts w:ascii="Arial" w:hAnsi="Arial" w:hint="default"/>
        <w:color w:val="F3742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EB0F0D"/>
    <w:multiLevelType w:val="multilevel"/>
    <w:tmpl w:val="7A7E9CE2"/>
    <w:name w:val="Caution22"/>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636683"/>
    <w:multiLevelType w:val="multilevel"/>
    <w:tmpl w:val="90D27202"/>
    <w:name w:val="WPHeadings"/>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none"/>
      <w:suff w:val="nothing"/>
      <w:lvlText w:val=""/>
      <w:lvlJc w:val="left"/>
      <w:pPr>
        <w:tabs>
          <w:tab w:val="num" w:pos="0"/>
        </w:tabs>
        <w:ind w:left="0" w:firstLine="0"/>
      </w:pPr>
      <w:rPr>
        <w:rFonts w:hint="default"/>
        <w:spacing w:val="0"/>
      </w:rPr>
    </w:lvl>
    <w:lvl w:ilvl="4">
      <w:start w:val="1"/>
      <w:numFmt w:val="none"/>
      <w:suff w:val="nothing"/>
      <w:lvlText w:val=""/>
      <w:lvlJc w:val="left"/>
      <w:pPr>
        <w:tabs>
          <w:tab w:val="num" w:pos="0"/>
        </w:tabs>
        <w:ind w:left="0" w:firstLine="0"/>
      </w:pPr>
      <w:rPr>
        <w:rFonts w:hint="default"/>
      </w:rPr>
    </w:lvl>
    <w:lvl w:ilvl="5">
      <w:start w:val="1"/>
      <w:numFmt w:val="lowerRoman"/>
      <w:lvlText w:val="(%6)"/>
      <w:lvlJc w:val="left"/>
      <w:pPr>
        <w:tabs>
          <w:tab w:val="num" w:pos="1134"/>
        </w:tabs>
        <w:ind w:left="1134"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A55C57"/>
    <w:multiLevelType w:val="multilevel"/>
    <w:tmpl w:val="38D819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343F48"/>
    <w:multiLevelType w:val="hybridMultilevel"/>
    <w:tmpl w:val="25EC3D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23F73F9"/>
    <w:multiLevelType w:val="hybridMultilevel"/>
    <w:tmpl w:val="EF7C29C2"/>
    <w:lvl w:ilvl="0" w:tplc="0C090005">
      <w:start w:val="1"/>
      <w:numFmt w:val="bullet"/>
      <w:lvlText w:val=""/>
      <w:lvlJc w:val="left"/>
      <w:pPr>
        <w:ind w:left="1015" w:hanging="360"/>
      </w:pPr>
      <w:rPr>
        <w:rFonts w:ascii="Wingdings" w:hAnsi="Wingdings"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4" w15:restartNumberingAfterBreak="0">
    <w:nsid w:val="57674FEC"/>
    <w:multiLevelType w:val="hybridMultilevel"/>
    <w:tmpl w:val="B7B4F3F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C737292"/>
    <w:multiLevelType w:val="multilevel"/>
    <w:tmpl w:val="0C09001D"/>
    <w:name w:val="Caution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0540A9"/>
    <w:multiLevelType w:val="multilevel"/>
    <w:tmpl w:val="BB8ECC44"/>
    <w:name w:val="SDPAppendices"/>
    <w:lvl w:ilvl="0">
      <w:start w:val="1"/>
      <w:numFmt w:val="upperLetter"/>
      <w:suff w:val="nothing"/>
      <w:lvlText w:val="Appendix %1"/>
      <w:lvlJc w:val="left"/>
      <w:pPr>
        <w:ind w:left="0" w:firstLine="0"/>
      </w:pPr>
      <w:rPr>
        <w:rFonts w:hint="default"/>
        <w:b/>
        <w:i w:val="0"/>
        <w:color w:val="F37420" w:themeColor="accent1"/>
        <w:sz w:val="96"/>
      </w:rPr>
    </w:lvl>
    <w:lvl w:ilvl="1">
      <w:start w:val="1"/>
      <w:numFmt w:val="decimal"/>
      <w:lvlText w:val="%1%2."/>
      <w:lvlJc w:val="left"/>
      <w:pPr>
        <w:tabs>
          <w:tab w:val="num" w:pos="907"/>
        </w:tabs>
        <w:ind w:left="907" w:hanging="907"/>
      </w:pPr>
      <w:rPr>
        <w:rFonts w:hint="default"/>
        <w:sz w:val="36"/>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spacing w:val="0"/>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54B61F50"/>
    <w:name w:val="Atco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50257EE"/>
    <w:multiLevelType w:val="multilevel"/>
    <w:tmpl w:val="BE74E81C"/>
    <w:name w:val="WPAppendices"/>
    <w:lvl w:ilvl="0">
      <w:start w:val="1"/>
      <w:numFmt w:val="upperLetter"/>
      <w:lvlRestart w:val="0"/>
      <w:pStyle w:val="Heading8"/>
      <w:suff w:val="space"/>
      <w:lvlText w:val="Appendix %1:"/>
      <w:lvlJc w:val="left"/>
      <w:pPr>
        <w:ind w:left="0" w:firstLine="0"/>
      </w:pPr>
      <w:rPr>
        <w:rFonts w:hint="default"/>
        <w:b/>
        <w:i w:val="0"/>
        <w:color w:val="333333" w:themeColor="text1"/>
        <w:sz w:val="28"/>
      </w:rPr>
    </w:lvl>
    <w:lvl w:ilvl="1">
      <w:start w:val="1"/>
      <w:numFmt w:val="decimal"/>
      <w:pStyle w:val="Heading9"/>
      <w:lvlText w:val="%1.%2"/>
      <w:lvlJc w:val="left"/>
      <w:pPr>
        <w:tabs>
          <w:tab w:val="num" w:pos="680"/>
        </w:tabs>
        <w:ind w:left="680" w:hanging="680"/>
      </w:pPr>
      <w:rPr>
        <w:rFonts w:hint="default"/>
      </w:rPr>
    </w:lvl>
    <w:lvl w:ilvl="2">
      <w:start w:val="1"/>
      <w:numFmt w:val="decimal"/>
      <w:pStyle w:val="AppendixHeading2"/>
      <w:lvlText w:val="%1.%2.%3"/>
      <w:lvlJc w:val="left"/>
      <w:pPr>
        <w:tabs>
          <w:tab w:val="num" w:pos="680"/>
        </w:tabs>
        <w:ind w:left="680"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6A6617DD"/>
    <w:multiLevelType w:val="hybridMultilevel"/>
    <w:tmpl w:val="68ACEF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A7450D"/>
    <w:multiLevelType w:val="multilevel"/>
    <w:tmpl w:val="1B284622"/>
    <w:name w:val="ListNumbering"/>
    <w:lvl w:ilvl="0">
      <w:start w:val="1"/>
      <w:numFmt w:val="decimal"/>
      <w:lvlText w:val="%1."/>
      <w:lvlJc w:val="left"/>
      <w:pPr>
        <w:tabs>
          <w:tab w:val="num" w:pos="454"/>
        </w:tabs>
        <w:ind w:left="454" w:hanging="454"/>
      </w:pPr>
      <w:rPr>
        <w:rFonts w:hint="default"/>
        <w:b/>
        <w:i w:val="0"/>
        <w:color w:val="auto"/>
      </w:rPr>
    </w:lvl>
    <w:lvl w:ilvl="1">
      <w:start w:val="1"/>
      <w:numFmt w:val="lowerLetter"/>
      <w:lvlText w:val="%2."/>
      <w:lvlJc w:val="left"/>
      <w:pPr>
        <w:tabs>
          <w:tab w:val="num" w:pos="908"/>
        </w:tabs>
        <w:ind w:left="908" w:hanging="454"/>
      </w:pPr>
      <w:rPr>
        <w:rFonts w:hint="default"/>
        <w:b/>
        <w:i w:val="0"/>
        <w:color w:val="auto"/>
      </w:rPr>
    </w:lvl>
    <w:lvl w:ilvl="2">
      <w:start w:val="1"/>
      <w:numFmt w:val="lowerRoman"/>
      <w:lvlText w:val="%3."/>
      <w:lvlJc w:val="left"/>
      <w:pPr>
        <w:tabs>
          <w:tab w:val="num" w:pos="1362"/>
        </w:tabs>
        <w:ind w:left="1362" w:hanging="454"/>
      </w:pPr>
      <w:rPr>
        <w:rFonts w:hint="default"/>
        <w:b/>
        <w:i w:val="0"/>
        <w:color w:val="auto"/>
      </w:rPr>
    </w:lvl>
    <w:lvl w:ilvl="3">
      <w:start w:val="1"/>
      <w:numFmt w:val="upperLetter"/>
      <w:lvlText w:val="%4."/>
      <w:lvlJc w:val="left"/>
      <w:pPr>
        <w:tabs>
          <w:tab w:val="num" w:pos="1816"/>
        </w:tabs>
        <w:ind w:left="1816" w:hanging="454"/>
      </w:pPr>
      <w:rPr>
        <w:rFonts w:hint="default"/>
        <w:b/>
        <w:i w:val="0"/>
        <w:color w:val="auto"/>
      </w:rPr>
    </w:lvl>
    <w:lvl w:ilvl="4">
      <w:start w:val="1"/>
      <w:numFmt w:val="upperRoman"/>
      <w:lvlText w:val="%5."/>
      <w:lvlJc w:val="left"/>
      <w:pPr>
        <w:tabs>
          <w:tab w:val="num" w:pos="2270"/>
        </w:tabs>
        <w:ind w:left="2270" w:hanging="454"/>
      </w:pPr>
      <w:rPr>
        <w:rFonts w:hint="default"/>
        <w:b/>
        <w:i w:val="0"/>
        <w:color w:val="auto"/>
      </w:rPr>
    </w:lvl>
    <w:lvl w:ilvl="5">
      <w:start w:val="1"/>
      <w:numFmt w:val="lowerRoman"/>
      <w:lvlText w:val="%6."/>
      <w:lvlJc w:val="righ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right"/>
      <w:pPr>
        <w:tabs>
          <w:tab w:val="num" w:pos="4086"/>
        </w:tabs>
        <w:ind w:left="4086" w:hanging="454"/>
      </w:pPr>
      <w:rPr>
        <w:rFonts w:hint="default"/>
      </w:rPr>
    </w:lvl>
  </w:abstractNum>
  <w:abstractNum w:abstractNumId="31" w15:restartNumberingAfterBreak="0">
    <w:nsid w:val="6D1D40AC"/>
    <w:multiLevelType w:val="multilevel"/>
    <w:tmpl w:val="3C04CC92"/>
    <w:name w:val="TableNumbering"/>
    <w:lvl w:ilvl="0">
      <w:start w:val="1"/>
      <w:numFmt w:val="decimal"/>
      <w:pStyle w:val="TableTextNumbered1"/>
      <w:lvlText w:val="%1."/>
      <w:lvlJc w:val="left"/>
      <w:pPr>
        <w:tabs>
          <w:tab w:val="num" w:pos="397"/>
        </w:tabs>
        <w:ind w:left="397" w:hanging="340"/>
      </w:pPr>
      <w:rPr>
        <w:rFonts w:hint="default"/>
        <w:b w:val="0"/>
        <w:i w:val="0"/>
        <w:color w:val="333333" w:themeColor="text1"/>
      </w:rPr>
    </w:lvl>
    <w:lvl w:ilvl="1">
      <w:start w:val="1"/>
      <w:numFmt w:val="lowerLetter"/>
      <w:pStyle w:val="TableTextNumbered2"/>
      <w:lvlText w:val="%2."/>
      <w:lvlJc w:val="left"/>
      <w:pPr>
        <w:tabs>
          <w:tab w:val="num" w:pos="737"/>
        </w:tabs>
        <w:ind w:left="737" w:hanging="340"/>
      </w:pPr>
      <w:rPr>
        <w:rFonts w:hint="default"/>
        <w:b w:val="0"/>
        <w:i w:val="0"/>
        <w:color w:val="333333" w:themeColor="text1"/>
      </w:rPr>
    </w:lvl>
    <w:lvl w:ilvl="2">
      <w:start w:val="1"/>
      <w:numFmt w:val="lowerRoman"/>
      <w:pStyle w:val="TableTextNumbered3"/>
      <w:lvlText w:val="%3."/>
      <w:lvlJc w:val="left"/>
      <w:pPr>
        <w:tabs>
          <w:tab w:val="num" w:pos="1077"/>
        </w:tabs>
        <w:ind w:left="1077" w:hanging="340"/>
      </w:pPr>
      <w:rPr>
        <w:rFonts w:hint="default"/>
        <w:b w:val="0"/>
        <w:i w:val="0"/>
        <w:color w:val="333333"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8168E026"/>
    <w:name w:val="QuoteBullets"/>
    <w:lvl w:ilvl="0">
      <w:start w:val="1"/>
      <w:numFmt w:val="bullet"/>
      <w:pStyle w:val="QuoteBullet"/>
      <w:lvlText w:val="•"/>
      <w:lvlJc w:val="left"/>
      <w:pPr>
        <w:tabs>
          <w:tab w:val="num" w:pos="851"/>
        </w:tabs>
        <w:ind w:left="851" w:hanging="284"/>
      </w:pPr>
      <w:rPr>
        <w:rFonts w:ascii="Calibri" w:hAnsi="Calibri" w:hint="default"/>
        <w:color w:val="333333" w:themeColor="text1"/>
      </w:rPr>
    </w:lvl>
    <w:lvl w:ilvl="1">
      <w:start w:val="1"/>
      <w:numFmt w:val="bullet"/>
      <w:pStyle w:val="QuoteBullet2"/>
      <w:lvlText w:val="‒"/>
      <w:lvlJc w:val="left"/>
      <w:pPr>
        <w:tabs>
          <w:tab w:val="num" w:pos="1134"/>
        </w:tabs>
        <w:ind w:left="1134" w:hanging="283"/>
      </w:pPr>
      <w:rPr>
        <w:rFonts w:ascii="Calibri" w:hAnsi="Calibri" w:hint="default"/>
        <w:color w:val="333333" w:themeColor="text1"/>
      </w:rPr>
    </w:lvl>
    <w:lvl w:ilvl="2">
      <w:start w:val="1"/>
      <w:numFmt w:val="bullet"/>
      <w:lvlText w:val="‒"/>
      <w:lvlJc w:val="left"/>
      <w:pPr>
        <w:tabs>
          <w:tab w:val="num" w:pos="1418"/>
        </w:tabs>
        <w:ind w:left="1418" w:hanging="283"/>
      </w:pPr>
      <w:rPr>
        <w:rFonts w:ascii="Calibri" w:hAnsi="Calibri" w:hint="default"/>
        <w:color w:val="888B8D"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F4596C"/>
    <w:multiLevelType w:val="multilevel"/>
    <w:tmpl w:val="54D022C6"/>
    <w:styleLink w:val="MyListNumbering"/>
    <w:lvl w:ilvl="0">
      <w:start w:val="1"/>
      <w:numFmt w:val="decimal"/>
      <w:lvlRestart w:val="0"/>
      <w:pStyle w:val="ListNumber"/>
      <w:lvlText w:val="%1."/>
      <w:lvlJc w:val="left"/>
      <w:pPr>
        <w:ind w:left="454" w:hanging="454"/>
      </w:pPr>
    </w:lvl>
    <w:lvl w:ilvl="1">
      <w:start w:val="1"/>
      <w:numFmt w:val="lowerLetter"/>
      <w:pStyle w:val="ListNumber2"/>
      <w:lvlText w:val="%2."/>
      <w:lvlJc w:val="left"/>
      <w:pPr>
        <w:ind w:left="907" w:hanging="453"/>
      </w:pPr>
    </w:lvl>
    <w:lvl w:ilvl="2">
      <w:start w:val="1"/>
      <w:numFmt w:val="lowerRoman"/>
      <w:pStyle w:val="ListNumber3"/>
      <w:lvlText w:val="(%3)"/>
      <w:lvlJc w:val="left"/>
      <w:pPr>
        <w:ind w:left="1361" w:hanging="454"/>
      </w:pPr>
    </w:lvl>
    <w:lvl w:ilvl="3">
      <w:start w:val="1"/>
      <w:numFmt w:val="upperLetter"/>
      <w:pStyle w:val="ListNumber4"/>
      <w:lvlText w:val="%4."/>
      <w:lvlJc w:val="left"/>
      <w:pPr>
        <w:ind w:left="1814" w:hanging="453"/>
      </w:pPr>
    </w:lvl>
    <w:lvl w:ilvl="4">
      <w:start w:val="1"/>
      <w:numFmt w:val="upperRoman"/>
      <w:pStyle w:val="ListNumber5"/>
      <w:lvlText w:val="%5."/>
      <w:lvlJc w:val="left"/>
      <w:pPr>
        <w:ind w:left="2268" w:hanging="45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E622EF"/>
    <w:multiLevelType w:val="hybridMultilevel"/>
    <w:tmpl w:val="C7C8F9A4"/>
    <w:lvl w:ilvl="0" w:tplc="DCE0240A">
      <w:start w:val="1"/>
      <w:numFmt w:val="lowerRoman"/>
      <w:lvlText w:val="(%1)"/>
      <w:lvlJc w:val="left"/>
      <w:pPr>
        <w:ind w:left="967" w:hanging="360"/>
      </w:pPr>
      <w:rPr>
        <w:rFonts w:hint="default"/>
      </w:rPr>
    </w:lvl>
    <w:lvl w:ilvl="1" w:tplc="0C090019">
      <w:start w:val="1"/>
      <w:numFmt w:val="lowerLetter"/>
      <w:lvlText w:val="%2."/>
      <w:lvlJc w:val="left"/>
      <w:pPr>
        <w:ind w:left="1687" w:hanging="360"/>
      </w:pPr>
    </w:lvl>
    <w:lvl w:ilvl="2" w:tplc="0C09001B">
      <w:start w:val="1"/>
      <w:numFmt w:val="lowerRoman"/>
      <w:lvlText w:val="%3."/>
      <w:lvlJc w:val="right"/>
      <w:pPr>
        <w:ind w:left="2407" w:hanging="180"/>
      </w:pPr>
    </w:lvl>
    <w:lvl w:ilvl="3" w:tplc="0C09000F">
      <w:start w:val="1"/>
      <w:numFmt w:val="decimal"/>
      <w:lvlText w:val="%4."/>
      <w:lvlJc w:val="left"/>
      <w:pPr>
        <w:ind w:left="3127" w:hanging="360"/>
      </w:pPr>
    </w:lvl>
    <w:lvl w:ilvl="4" w:tplc="0C090019">
      <w:start w:val="1"/>
      <w:numFmt w:val="lowerLetter"/>
      <w:lvlText w:val="%5."/>
      <w:lvlJc w:val="left"/>
      <w:pPr>
        <w:ind w:left="3847" w:hanging="360"/>
      </w:pPr>
    </w:lvl>
    <w:lvl w:ilvl="5" w:tplc="0C09001B">
      <w:start w:val="1"/>
      <w:numFmt w:val="lowerRoman"/>
      <w:lvlText w:val="%6."/>
      <w:lvlJc w:val="right"/>
      <w:pPr>
        <w:ind w:left="4567" w:hanging="180"/>
      </w:pPr>
    </w:lvl>
    <w:lvl w:ilvl="6" w:tplc="0C09000F">
      <w:start w:val="1"/>
      <w:numFmt w:val="decimal"/>
      <w:lvlText w:val="%7."/>
      <w:lvlJc w:val="left"/>
      <w:pPr>
        <w:ind w:left="5287" w:hanging="360"/>
      </w:pPr>
    </w:lvl>
    <w:lvl w:ilvl="7" w:tplc="0C090019">
      <w:start w:val="1"/>
      <w:numFmt w:val="lowerLetter"/>
      <w:lvlText w:val="%8."/>
      <w:lvlJc w:val="left"/>
      <w:pPr>
        <w:ind w:left="6007" w:hanging="360"/>
      </w:pPr>
    </w:lvl>
    <w:lvl w:ilvl="8" w:tplc="0C09001B">
      <w:start w:val="1"/>
      <w:numFmt w:val="lowerRoman"/>
      <w:lvlText w:val="%9."/>
      <w:lvlJc w:val="right"/>
      <w:pPr>
        <w:ind w:left="6727" w:hanging="180"/>
      </w:pPr>
    </w:lvl>
  </w:abstractNum>
  <w:abstractNum w:abstractNumId="35" w15:restartNumberingAfterBreak="0">
    <w:nsid w:val="77E735AF"/>
    <w:multiLevelType w:val="multilevel"/>
    <w:tmpl w:val="5F1E80BC"/>
    <w:name w:val="ListNumbering"/>
    <w:lvl w:ilvl="0">
      <w:start w:val="1"/>
      <w:numFmt w:val="decimal"/>
      <w:lvlText w:val="%1."/>
      <w:lvlJc w:val="left"/>
      <w:pPr>
        <w:ind w:left="85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upperLetter"/>
      <w:lvlText w:val="%4."/>
      <w:lvlJc w:val="left"/>
      <w:pPr>
        <w:ind w:left="2213" w:hanging="454"/>
      </w:pPr>
      <w:rPr>
        <w:rFonts w:hint="default"/>
      </w:rPr>
    </w:lvl>
    <w:lvl w:ilvl="4">
      <w:start w:val="1"/>
      <w:numFmt w:val="upperRoman"/>
      <w:lvlText w:val="%5."/>
      <w:lvlJc w:val="left"/>
      <w:pPr>
        <w:ind w:left="2667" w:hanging="454"/>
      </w:pPr>
      <w:rPr>
        <w:rFonts w:hint="default"/>
      </w:rPr>
    </w:lvl>
    <w:lvl w:ilvl="5">
      <w:start w:val="1"/>
      <w:numFmt w:val="lowerRoman"/>
      <w:lvlText w:val="%6."/>
      <w:lvlJc w:val="lef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36" w15:restartNumberingAfterBreak="0">
    <w:nsid w:val="7839021E"/>
    <w:multiLevelType w:val="multilevel"/>
    <w:tmpl w:val="D6C4C82E"/>
    <w:name w:val="JemenaList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37" w15:restartNumberingAfterBreak="0">
    <w:nsid w:val="79841DDA"/>
    <w:multiLevelType w:val="multilevel"/>
    <w:tmpl w:val="367A380A"/>
    <w:name w:val="Warning2"/>
    <w:lvl w:ilvl="0">
      <w:start w:val="1"/>
      <w:numFmt w:val="none"/>
      <w:lvlText w:val="Warning:"/>
      <w:lvlJc w:val="left"/>
      <w:pPr>
        <w:tabs>
          <w:tab w:val="num" w:pos="1134"/>
        </w:tabs>
        <w:ind w:left="1134" w:hanging="992"/>
      </w:pPr>
      <w:rPr>
        <w:rFonts w:hint="default"/>
        <w:b/>
        <w:i w:val="0"/>
        <w:caps w:val="0"/>
        <w:color w:val="FF0000"/>
      </w:rPr>
    </w:lvl>
    <w:lvl w:ilvl="1">
      <w:start w:val="1"/>
      <w:numFmt w:val="none"/>
      <w:lvlText w:val="Warning:"/>
      <w:lvlJc w:val="left"/>
      <w:pPr>
        <w:tabs>
          <w:tab w:val="num" w:pos="1503"/>
        </w:tabs>
        <w:ind w:left="1503" w:hanging="993"/>
      </w:pPr>
      <w:rPr>
        <w:rFonts w:hint="default"/>
        <w:b/>
        <w:i w:val="0"/>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EF07AA"/>
    <w:multiLevelType w:val="hybridMultilevel"/>
    <w:tmpl w:val="652821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6755868">
    <w:abstractNumId w:val="18"/>
  </w:num>
  <w:num w:numId="2" w16cid:durableId="589195461">
    <w:abstractNumId w:val="31"/>
  </w:num>
  <w:num w:numId="3" w16cid:durableId="804277505">
    <w:abstractNumId w:val="9"/>
  </w:num>
  <w:num w:numId="4" w16cid:durableId="629018248">
    <w:abstractNumId w:val="32"/>
  </w:num>
  <w:num w:numId="5" w16cid:durableId="1021324566">
    <w:abstractNumId w:val="11"/>
  </w:num>
  <w:num w:numId="6" w16cid:durableId="99418891">
    <w:abstractNumId w:val="17"/>
  </w:num>
  <w:num w:numId="7" w16cid:durableId="524905950">
    <w:abstractNumId w:val="10"/>
  </w:num>
  <w:num w:numId="8" w16cid:durableId="596864032">
    <w:abstractNumId w:val="14"/>
  </w:num>
  <w:num w:numId="9" w16cid:durableId="2138328295">
    <w:abstractNumId w:val="2"/>
  </w:num>
  <w:num w:numId="10" w16cid:durableId="1998151383">
    <w:abstractNumId w:val="28"/>
  </w:num>
  <w:num w:numId="11" w16cid:durableId="1416050467">
    <w:abstractNumId w:val="33"/>
  </w:num>
  <w:num w:numId="12" w16cid:durableId="2010014618">
    <w:abstractNumId w:val="0"/>
  </w:num>
  <w:num w:numId="13" w16cid:durableId="722824812">
    <w:abstractNumId w:val="38"/>
  </w:num>
  <w:num w:numId="14" w16cid:durableId="1877959306">
    <w:abstractNumId w:val="4"/>
  </w:num>
  <w:num w:numId="15" w16cid:durableId="1239368424">
    <w:abstractNumId w:val="19"/>
  </w:num>
  <w:num w:numId="16" w16cid:durableId="695079994">
    <w:abstractNumId w:val="24"/>
  </w:num>
  <w:num w:numId="17" w16cid:durableId="1330013553">
    <w:abstractNumId w:val="23"/>
  </w:num>
  <w:num w:numId="18" w16cid:durableId="949899419">
    <w:abstractNumId w:val="20"/>
  </w:num>
  <w:num w:numId="19" w16cid:durableId="564296804">
    <w:abstractNumId w:val="12"/>
  </w:num>
  <w:num w:numId="20" w16cid:durableId="1888645128">
    <w:abstractNumId w:val="6"/>
  </w:num>
  <w:num w:numId="21" w16cid:durableId="559248382">
    <w:abstractNumId w:val="29"/>
  </w:num>
  <w:num w:numId="22" w16cid:durableId="1107309227">
    <w:abstractNumId w:val="8"/>
  </w:num>
  <w:num w:numId="23" w16cid:durableId="1136724397">
    <w:abstractNumId w:val="34"/>
  </w:num>
  <w:num w:numId="24" w16cid:durableId="650184109">
    <w:abstractNumId w:val="13"/>
  </w:num>
  <w:num w:numId="25" w16cid:durableId="68401556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eviations" w:val="True"/>
    <w:docVar w:name="AppendixName" w:val="Appendix"/>
    <w:docVar w:name="BlueCover" w:val="True"/>
    <w:docVar w:name="chkHeading1OddPage" w:val="False"/>
    <w:docVar w:name="ColorPalette" w:val="August2014"/>
    <w:docVar w:name="CoverLayout" w:val="1"/>
    <w:docVar w:name="DCP" w:val="True"/>
    <w:docVar w:name="EntityName" w:val="Western Power"/>
    <w:docVar w:name="ESprefix" w:val="ES"/>
    <w:docVar w:name="ExecutiveSummary" w:val="True"/>
    <w:docVar w:name="Glossary" w:val="True"/>
    <w:docVar w:name="Heading1Numbered" w:val="True"/>
    <w:docVar w:name="Heading2Numbered" w:val="True"/>
    <w:docVar w:name="Heading3Numbered" w:val="True"/>
    <w:docVar w:name="Heading4Numbered" w:val="False"/>
    <w:docVar w:name="Heading5Numbered" w:val="False"/>
    <w:docVar w:name="IsWordingOverview" w:val="False"/>
    <w:docVar w:name="LightBlueCover" w:val="False"/>
    <w:docVar w:name="NumberedBodyText" w:val="False"/>
    <w:docVar w:name="Overview" w:val="True"/>
    <w:docVar w:name="PageSetup" w:val="Single"/>
    <w:docVar w:name="RibbonLabel" w:val="Appendix"/>
    <w:docVar w:name="TitleInFooter" w:val="True"/>
    <w:docVar w:name="TOC" w:val="True"/>
    <w:docVar w:name="TOCNew" w:val="True"/>
    <w:docVar w:name="Version" w:val="25/08/2014"/>
    <w:docVar w:name="xAppendixName" w:val="Appendix"/>
    <w:docVar w:name="xHeadingsNumbered" w:val="True"/>
  </w:docVars>
  <w:rsids>
    <w:rsidRoot w:val="00990ED4"/>
    <w:rsid w:val="0000017F"/>
    <w:rsid w:val="00000279"/>
    <w:rsid w:val="000003D5"/>
    <w:rsid w:val="000004BD"/>
    <w:rsid w:val="00000B7A"/>
    <w:rsid w:val="00000C89"/>
    <w:rsid w:val="00000FEB"/>
    <w:rsid w:val="000011F7"/>
    <w:rsid w:val="000011F8"/>
    <w:rsid w:val="000012BE"/>
    <w:rsid w:val="0000279C"/>
    <w:rsid w:val="000028B4"/>
    <w:rsid w:val="00002DE1"/>
    <w:rsid w:val="000037A0"/>
    <w:rsid w:val="00003960"/>
    <w:rsid w:val="00004237"/>
    <w:rsid w:val="000042C3"/>
    <w:rsid w:val="00004CA4"/>
    <w:rsid w:val="00005014"/>
    <w:rsid w:val="00005261"/>
    <w:rsid w:val="00005647"/>
    <w:rsid w:val="00005667"/>
    <w:rsid w:val="00005811"/>
    <w:rsid w:val="0000591C"/>
    <w:rsid w:val="00006731"/>
    <w:rsid w:val="00006769"/>
    <w:rsid w:val="00006A2C"/>
    <w:rsid w:val="00006F08"/>
    <w:rsid w:val="000079BC"/>
    <w:rsid w:val="00010A57"/>
    <w:rsid w:val="00010AAD"/>
    <w:rsid w:val="00010E3F"/>
    <w:rsid w:val="0001107C"/>
    <w:rsid w:val="000114BD"/>
    <w:rsid w:val="00011709"/>
    <w:rsid w:val="00011F39"/>
    <w:rsid w:val="0001206D"/>
    <w:rsid w:val="0001226A"/>
    <w:rsid w:val="000128BB"/>
    <w:rsid w:val="00012B94"/>
    <w:rsid w:val="00012CBE"/>
    <w:rsid w:val="00012E66"/>
    <w:rsid w:val="00012EC2"/>
    <w:rsid w:val="00013360"/>
    <w:rsid w:val="0001362A"/>
    <w:rsid w:val="00013703"/>
    <w:rsid w:val="0001389C"/>
    <w:rsid w:val="0001393A"/>
    <w:rsid w:val="000139D3"/>
    <w:rsid w:val="00013BAE"/>
    <w:rsid w:val="00013DC6"/>
    <w:rsid w:val="0001420D"/>
    <w:rsid w:val="0001466C"/>
    <w:rsid w:val="00014E15"/>
    <w:rsid w:val="00015BB6"/>
    <w:rsid w:val="00015C8F"/>
    <w:rsid w:val="00016478"/>
    <w:rsid w:val="000171F8"/>
    <w:rsid w:val="000171FD"/>
    <w:rsid w:val="00017D91"/>
    <w:rsid w:val="0002027E"/>
    <w:rsid w:val="000203FC"/>
    <w:rsid w:val="00021A33"/>
    <w:rsid w:val="00021CF5"/>
    <w:rsid w:val="00021CF6"/>
    <w:rsid w:val="0002261E"/>
    <w:rsid w:val="00022F51"/>
    <w:rsid w:val="000230FD"/>
    <w:rsid w:val="0002325E"/>
    <w:rsid w:val="00023536"/>
    <w:rsid w:val="000236AE"/>
    <w:rsid w:val="00023AFB"/>
    <w:rsid w:val="0002404B"/>
    <w:rsid w:val="00024485"/>
    <w:rsid w:val="00024572"/>
    <w:rsid w:val="00024574"/>
    <w:rsid w:val="00024990"/>
    <w:rsid w:val="000251A3"/>
    <w:rsid w:val="00025217"/>
    <w:rsid w:val="0002541C"/>
    <w:rsid w:val="00025A62"/>
    <w:rsid w:val="00025ADB"/>
    <w:rsid w:val="00025AEE"/>
    <w:rsid w:val="00026290"/>
    <w:rsid w:val="000263AA"/>
    <w:rsid w:val="00026700"/>
    <w:rsid w:val="00026706"/>
    <w:rsid w:val="0002674C"/>
    <w:rsid w:val="00026AC5"/>
    <w:rsid w:val="00026DF3"/>
    <w:rsid w:val="00026EB1"/>
    <w:rsid w:val="0002752C"/>
    <w:rsid w:val="00027779"/>
    <w:rsid w:val="00027F13"/>
    <w:rsid w:val="000303AC"/>
    <w:rsid w:val="00030692"/>
    <w:rsid w:val="00030993"/>
    <w:rsid w:val="00030D21"/>
    <w:rsid w:val="0003108C"/>
    <w:rsid w:val="00031190"/>
    <w:rsid w:val="000312CC"/>
    <w:rsid w:val="000312E9"/>
    <w:rsid w:val="0003176C"/>
    <w:rsid w:val="00031F2C"/>
    <w:rsid w:val="000323E0"/>
    <w:rsid w:val="000323EF"/>
    <w:rsid w:val="000327D2"/>
    <w:rsid w:val="00032D71"/>
    <w:rsid w:val="00033137"/>
    <w:rsid w:val="00033144"/>
    <w:rsid w:val="00033331"/>
    <w:rsid w:val="00033A8A"/>
    <w:rsid w:val="00033D33"/>
    <w:rsid w:val="0003420E"/>
    <w:rsid w:val="0003451C"/>
    <w:rsid w:val="00035139"/>
    <w:rsid w:val="00035163"/>
    <w:rsid w:val="000351EF"/>
    <w:rsid w:val="00035B4E"/>
    <w:rsid w:val="00035D14"/>
    <w:rsid w:val="00035F72"/>
    <w:rsid w:val="00036151"/>
    <w:rsid w:val="00036908"/>
    <w:rsid w:val="00036A70"/>
    <w:rsid w:val="00036FBD"/>
    <w:rsid w:val="00037072"/>
    <w:rsid w:val="00037102"/>
    <w:rsid w:val="00037CE2"/>
    <w:rsid w:val="00037F81"/>
    <w:rsid w:val="00040335"/>
    <w:rsid w:val="00040BDB"/>
    <w:rsid w:val="0004176C"/>
    <w:rsid w:val="00041797"/>
    <w:rsid w:val="00041903"/>
    <w:rsid w:val="00041C5B"/>
    <w:rsid w:val="00041FBF"/>
    <w:rsid w:val="00042132"/>
    <w:rsid w:val="00042855"/>
    <w:rsid w:val="000430CC"/>
    <w:rsid w:val="000430E6"/>
    <w:rsid w:val="00043515"/>
    <w:rsid w:val="00043650"/>
    <w:rsid w:val="00043E65"/>
    <w:rsid w:val="00043FEA"/>
    <w:rsid w:val="000441FC"/>
    <w:rsid w:val="00044335"/>
    <w:rsid w:val="000444FB"/>
    <w:rsid w:val="00044BDC"/>
    <w:rsid w:val="00045134"/>
    <w:rsid w:val="000455E1"/>
    <w:rsid w:val="000459CF"/>
    <w:rsid w:val="00045AA1"/>
    <w:rsid w:val="00045D46"/>
    <w:rsid w:val="0004622F"/>
    <w:rsid w:val="00046864"/>
    <w:rsid w:val="00046F73"/>
    <w:rsid w:val="000473A1"/>
    <w:rsid w:val="0004761D"/>
    <w:rsid w:val="00047999"/>
    <w:rsid w:val="00047CE9"/>
    <w:rsid w:val="000501F1"/>
    <w:rsid w:val="00050257"/>
    <w:rsid w:val="00050487"/>
    <w:rsid w:val="000504A5"/>
    <w:rsid w:val="000507C3"/>
    <w:rsid w:val="0005118D"/>
    <w:rsid w:val="0005188A"/>
    <w:rsid w:val="000520CB"/>
    <w:rsid w:val="00052234"/>
    <w:rsid w:val="00052630"/>
    <w:rsid w:val="00052C61"/>
    <w:rsid w:val="00052CAC"/>
    <w:rsid w:val="00053244"/>
    <w:rsid w:val="00053C43"/>
    <w:rsid w:val="00053C7E"/>
    <w:rsid w:val="00053E6B"/>
    <w:rsid w:val="00053F61"/>
    <w:rsid w:val="000543C6"/>
    <w:rsid w:val="0005568C"/>
    <w:rsid w:val="00055782"/>
    <w:rsid w:val="00055860"/>
    <w:rsid w:val="00055D0B"/>
    <w:rsid w:val="00057191"/>
    <w:rsid w:val="0006013C"/>
    <w:rsid w:val="00060EE0"/>
    <w:rsid w:val="00060F7F"/>
    <w:rsid w:val="00060FD9"/>
    <w:rsid w:val="000617D7"/>
    <w:rsid w:val="00062300"/>
    <w:rsid w:val="00062985"/>
    <w:rsid w:val="00063B87"/>
    <w:rsid w:val="00063E71"/>
    <w:rsid w:val="000640A9"/>
    <w:rsid w:val="0006422E"/>
    <w:rsid w:val="00064489"/>
    <w:rsid w:val="00064576"/>
    <w:rsid w:val="00064B2A"/>
    <w:rsid w:val="00064D86"/>
    <w:rsid w:val="00065173"/>
    <w:rsid w:val="00065584"/>
    <w:rsid w:val="000655FD"/>
    <w:rsid w:val="00065A52"/>
    <w:rsid w:val="00066E44"/>
    <w:rsid w:val="00066F02"/>
    <w:rsid w:val="00067098"/>
    <w:rsid w:val="0006742D"/>
    <w:rsid w:val="000676F8"/>
    <w:rsid w:val="00067769"/>
    <w:rsid w:val="000703D5"/>
    <w:rsid w:val="000704F3"/>
    <w:rsid w:val="0007070E"/>
    <w:rsid w:val="00070C97"/>
    <w:rsid w:val="0007112E"/>
    <w:rsid w:val="00071B67"/>
    <w:rsid w:val="00071CA4"/>
    <w:rsid w:val="00071DE2"/>
    <w:rsid w:val="00072074"/>
    <w:rsid w:val="00072288"/>
    <w:rsid w:val="0007270F"/>
    <w:rsid w:val="00072783"/>
    <w:rsid w:val="00072E02"/>
    <w:rsid w:val="00072E53"/>
    <w:rsid w:val="00073536"/>
    <w:rsid w:val="00073956"/>
    <w:rsid w:val="00073963"/>
    <w:rsid w:val="00073A9B"/>
    <w:rsid w:val="00073F07"/>
    <w:rsid w:val="00073F9C"/>
    <w:rsid w:val="000742AF"/>
    <w:rsid w:val="00074430"/>
    <w:rsid w:val="00074A1F"/>
    <w:rsid w:val="00074C2B"/>
    <w:rsid w:val="000752FC"/>
    <w:rsid w:val="0007590F"/>
    <w:rsid w:val="000762A1"/>
    <w:rsid w:val="00076846"/>
    <w:rsid w:val="0007797D"/>
    <w:rsid w:val="0008006E"/>
    <w:rsid w:val="00080374"/>
    <w:rsid w:val="0008061A"/>
    <w:rsid w:val="00080D89"/>
    <w:rsid w:val="00080E39"/>
    <w:rsid w:val="0008129B"/>
    <w:rsid w:val="000816AD"/>
    <w:rsid w:val="00082224"/>
    <w:rsid w:val="0008252E"/>
    <w:rsid w:val="00082889"/>
    <w:rsid w:val="00082914"/>
    <w:rsid w:val="00083459"/>
    <w:rsid w:val="000838A2"/>
    <w:rsid w:val="00083917"/>
    <w:rsid w:val="00083CD6"/>
    <w:rsid w:val="00083E60"/>
    <w:rsid w:val="00084187"/>
    <w:rsid w:val="00084CB1"/>
    <w:rsid w:val="00085689"/>
    <w:rsid w:val="0008568F"/>
    <w:rsid w:val="000857C5"/>
    <w:rsid w:val="000859C6"/>
    <w:rsid w:val="000908D6"/>
    <w:rsid w:val="0009125C"/>
    <w:rsid w:val="000913AD"/>
    <w:rsid w:val="000913E7"/>
    <w:rsid w:val="0009214D"/>
    <w:rsid w:val="00093051"/>
    <w:rsid w:val="000938C5"/>
    <w:rsid w:val="00093A45"/>
    <w:rsid w:val="00093F02"/>
    <w:rsid w:val="00093FB7"/>
    <w:rsid w:val="00094A28"/>
    <w:rsid w:val="00094A84"/>
    <w:rsid w:val="00094F27"/>
    <w:rsid w:val="00095032"/>
    <w:rsid w:val="00095932"/>
    <w:rsid w:val="00095E8A"/>
    <w:rsid w:val="00096627"/>
    <w:rsid w:val="00096B35"/>
    <w:rsid w:val="00096C5E"/>
    <w:rsid w:val="00097170"/>
    <w:rsid w:val="00097763"/>
    <w:rsid w:val="000979B3"/>
    <w:rsid w:val="00097BCF"/>
    <w:rsid w:val="00097C1B"/>
    <w:rsid w:val="000A0179"/>
    <w:rsid w:val="000A0373"/>
    <w:rsid w:val="000A04B4"/>
    <w:rsid w:val="000A055B"/>
    <w:rsid w:val="000A059B"/>
    <w:rsid w:val="000A05D6"/>
    <w:rsid w:val="000A0D74"/>
    <w:rsid w:val="000A1512"/>
    <w:rsid w:val="000A1794"/>
    <w:rsid w:val="000A2315"/>
    <w:rsid w:val="000A251F"/>
    <w:rsid w:val="000A2603"/>
    <w:rsid w:val="000A28BD"/>
    <w:rsid w:val="000A2A90"/>
    <w:rsid w:val="000A2C62"/>
    <w:rsid w:val="000A2F22"/>
    <w:rsid w:val="000A30F9"/>
    <w:rsid w:val="000A3721"/>
    <w:rsid w:val="000A3841"/>
    <w:rsid w:val="000A430E"/>
    <w:rsid w:val="000A4744"/>
    <w:rsid w:val="000A4C7D"/>
    <w:rsid w:val="000A51F3"/>
    <w:rsid w:val="000A5EBD"/>
    <w:rsid w:val="000A6267"/>
    <w:rsid w:val="000A6592"/>
    <w:rsid w:val="000A6C89"/>
    <w:rsid w:val="000A6F1A"/>
    <w:rsid w:val="000A719A"/>
    <w:rsid w:val="000A73D0"/>
    <w:rsid w:val="000A73DC"/>
    <w:rsid w:val="000A7418"/>
    <w:rsid w:val="000A75EE"/>
    <w:rsid w:val="000A7C62"/>
    <w:rsid w:val="000A7E08"/>
    <w:rsid w:val="000B00B4"/>
    <w:rsid w:val="000B012B"/>
    <w:rsid w:val="000B0536"/>
    <w:rsid w:val="000B06A6"/>
    <w:rsid w:val="000B0959"/>
    <w:rsid w:val="000B0A6B"/>
    <w:rsid w:val="000B0AD6"/>
    <w:rsid w:val="000B11F1"/>
    <w:rsid w:val="000B167B"/>
    <w:rsid w:val="000B1B52"/>
    <w:rsid w:val="000B20BF"/>
    <w:rsid w:val="000B22C0"/>
    <w:rsid w:val="000B2568"/>
    <w:rsid w:val="000B271B"/>
    <w:rsid w:val="000B2C4D"/>
    <w:rsid w:val="000B2D62"/>
    <w:rsid w:val="000B2DE7"/>
    <w:rsid w:val="000B3831"/>
    <w:rsid w:val="000B3DC1"/>
    <w:rsid w:val="000B3FB6"/>
    <w:rsid w:val="000B402E"/>
    <w:rsid w:val="000B40D6"/>
    <w:rsid w:val="000B44D9"/>
    <w:rsid w:val="000B46C3"/>
    <w:rsid w:val="000B473E"/>
    <w:rsid w:val="000B4CFC"/>
    <w:rsid w:val="000B5144"/>
    <w:rsid w:val="000B5240"/>
    <w:rsid w:val="000B547C"/>
    <w:rsid w:val="000B5504"/>
    <w:rsid w:val="000B561E"/>
    <w:rsid w:val="000B594C"/>
    <w:rsid w:val="000B5EA3"/>
    <w:rsid w:val="000B6357"/>
    <w:rsid w:val="000B669C"/>
    <w:rsid w:val="000B6AEA"/>
    <w:rsid w:val="000B6BF6"/>
    <w:rsid w:val="000B7CAB"/>
    <w:rsid w:val="000B7CC2"/>
    <w:rsid w:val="000C005D"/>
    <w:rsid w:val="000C015B"/>
    <w:rsid w:val="000C0396"/>
    <w:rsid w:val="000C0411"/>
    <w:rsid w:val="000C0A3E"/>
    <w:rsid w:val="000C0B31"/>
    <w:rsid w:val="000C1DE5"/>
    <w:rsid w:val="000C27FF"/>
    <w:rsid w:val="000C2888"/>
    <w:rsid w:val="000C2CCC"/>
    <w:rsid w:val="000C2CD8"/>
    <w:rsid w:val="000C31C4"/>
    <w:rsid w:val="000C3A3F"/>
    <w:rsid w:val="000C3B79"/>
    <w:rsid w:val="000C3C38"/>
    <w:rsid w:val="000C41E0"/>
    <w:rsid w:val="000C41F9"/>
    <w:rsid w:val="000C4231"/>
    <w:rsid w:val="000C4241"/>
    <w:rsid w:val="000C436A"/>
    <w:rsid w:val="000C4A2B"/>
    <w:rsid w:val="000C5143"/>
    <w:rsid w:val="000C54A6"/>
    <w:rsid w:val="000C55BE"/>
    <w:rsid w:val="000C57F2"/>
    <w:rsid w:val="000C6231"/>
    <w:rsid w:val="000C6599"/>
    <w:rsid w:val="000C6DA1"/>
    <w:rsid w:val="000C6FFF"/>
    <w:rsid w:val="000C707C"/>
    <w:rsid w:val="000C7611"/>
    <w:rsid w:val="000D0526"/>
    <w:rsid w:val="000D09EC"/>
    <w:rsid w:val="000D0C0B"/>
    <w:rsid w:val="000D1A7B"/>
    <w:rsid w:val="000D2526"/>
    <w:rsid w:val="000D2813"/>
    <w:rsid w:val="000D300C"/>
    <w:rsid w:val="000D3282"/>
    <w:rsid w:val="000D3B59"/>
    <w:rsid w:val="000D3D33"/>
    <w:rsid w:val="000D3E39"/>
    <w:rsid w:val="000D3F7B"/>
    <w:rsid w:val="000D464F"/>
    <w:rsid w:val="000D4EC1"/>
    <w:rsid w:val="000D5476"/>
    <w:rsid w:val="000D5CBC"/>
    <w:rsid w:val="000D5F5A"/>
    <w:rsid w:val="000D65B5"/>
    <w:rsid w:val="000D6DC7"/>
    <w:rsid w:val="000D7202"/>
    <w:rsid w:val="000D7482"/>
    <w:rsid w:val="000D76D9"/>
    <w:rsid w:val="000D7891"/>
    <w:rsid w:val="000D7C58"/>
    <w:rsid w:val="000E01C1"/>
    <w:rsid w:val="000E01D0"/>
    <w:rsid w:val="000E06C9"/>
    <w:rsid w:val="000E0F65"/>
    <w:rsid w:val="000E10F8"/>
    <w:rsid w:val="000E1779"/>
    <w:rsid w:val="000E1BEC"/>
    <w:rsid w:val="000E1D23"/>
    <w:rsid w:val="000E1F1D"/>
    <w:rsid w:val="000E21E5"/>
    <w:rsid w:val="000E2207"/>
    <w:rsid w:val="000E23C9"/>
    <w:rsid w:val="000E24E1"/>
    <w:rsid w:val="000E25A9"/>
    <w:rsid w:val="000E27B6"/>
    <w:rsid w:val="000E28C2"/>
    <w:rsid w:val="000E2CE7"/>
    <w:rsid w:val="000E2D99"/>
    <w:rsid w:val="000E32A0"/>
    <w:rsid w:val="000E33C8"/>
    <w:rsid w:val="000E35C7"/>
    <w:rsid w:val="000E3AF5"/>
    <w:rsid w:val="000E3B96"/>
    <w:rsid w:val="000E4B54"/>
    <w:rsid w:val="000E4DFC"/>
    <w:rsid w:val="000E53BD"/>
    <w:rsid w:val="000E55A2"/>
    <w:rsid w:val="000E5D90"/>
    <w:rsid w:val="000E5F4E"/>
    <w:rsid w:val="000E6684"/>
    <w:rsid w:val="000E6777"/>
    <w:rsid w:val="000E7410"/>
    <w:rsid w:val="000E7936"/>
    <w:rsid w:val="000F03BC"/>
    <w:rsid w:val="000F0866"/>
    <w:rsid w:val="000F097C"/>
    <w:rsid w:val="000F0A47"/>
    <w:rsid w:val="000F147D"/>
    <w:rsid w:val="000F1A3A"/>
    <w:rsid w:val="000F1A5A"/>
    <w:rsid w:val="000F1FA4"/>
    <w:rsid w:val="000F2014"/>
    <w:rsid w:val="000F2194"/>
    <w:rsid w:val="000F24B2"/>
    <w:rsid w:val="000F2581"/>
    <w:rsid w:val="000F278A"/>
    <w:rsid w:val="000F306B"/>
    <w:rsid w:val="000F31D9"/>
    <w:rsid w:val="000F3535"/>
    <w:rsid w:val="000F376E"/>
    <w:rsid w:val="000F3FC7"/>
    <w:rsid w:val="000F41B6"/>
    <w:rsid w:val="000F4A13"/>
    <w:rsid w:val="000F4CD5"/>
    <w:rsid w:val="000F5080"/>
    <w:rsid w:val="000F5284"/>
    <w:rsid w:val="000F561D"/>
    <w:rsid w:val="000F567F"/>
    <w:rsid w:val="000F5A78"/>
    <w:rsid w:val="000F5E34"/>
    <w:rsid w:val="000F5E5F"/>
    <w:rsid w:val="000F5E8C"/>
    <w:rsid w:val="000F6190"/>
    <w:rsid w:val="000F6801"/>
    <w:rsid w:val="000F68CD"/>
    <w:rsid w:val="000F6D60"/>
    <w:rsid w:val="000F6D6B"/>
    <w:rsid w:val="000F7350"/>
    <w:rsid w:val="000F7657"/>
    <w:rsid w:val="000F7F8C"/>
    <w:rsid w:val="00100611"/>
    <w:rsid w:val="001006AD"/>
    <w:rsid w:val="0010072A"/>
    <w:rsid w:val="00100B5E"/>
    <w:rsid w:val="00101451"/>
    <w:rsid w:val="00101544"/>
    <w:rsid w:val="0010306F"/>
    <w:rsid w:val="001031FC"/>
    <w:rsid w:val="001032BD"/>
    <w:rsid w:val="00103338"/>
    <w:rsid w:val="0010370D"/>
    <w:rsid w:val="0010384A"/>
    <w:rsid w:val="00103D73"/>
    <w:rsid w:val="00103F0F"/>
    <w:rsid w:val="00104371"/>
    <w:rsid w:val="00104F66"/>
    <w:rsid w:val="001054A3"/>
    <w:rsid w:val="0010559C"/>
    <w:rsid w:val="00105830"/>
    <w:rsid w:val="00105C32"/>
    <w:rsid w:val="0010606F"/>
    <w:rsid w:val="001062ED"/>
    <w:rsid w:val="0010632E"/>
    <w:rsid w:val="00106405"/>
    <w:rsid w:val="00106648"/>
    <w:rsid w:val="00106A7E"/>
    <w:rsid w:val="00106A81"/>
    <w:rsid w:val="00106B89"/>
    <w:rsid w:val="00106CA2"/>
    <w:rsid w:val="00106E60"/>
    <w:rsid w:val="001077DE"/>
    <w:rsid w:val="00107D06"/>
    <w:rsid w:val="00107F7B"/>
    <w:rsid w:val="001108B2"/>
    <w:rsid w:val="00110B1B"/>
    <w:rsid w:val="00110B5D"/>
    <w:rsid w:val="0011105B"/>
    <w:rsid w:val="00111483"/>
    <w:rsid w:val="00111886"/>
    <w:rsid w:val="0011236D"/>
    <w:rsid w:val="0011267E"/>
    <w:rsid w:val="0011271A"/>
    <w:rsid w:val="00112951"/>
    <w:rsid w:val="00112E38"/>
    <w:rsid w:val="001131AA"/>
    <w:rsid w:val="001137CE"/>
    <w:rsid w:val="00113C4C"/>
    <w:rsid w:val="00113CDC"/>
    <w:rsid w:val="00113DD9"/>
    <w:rsid w:val="00114304"/>
    <w:rsid w:val="0011467A"/>
    <w:rsid w:val="0011484F"/>
    <w:rsid w:val="001148DA"/>
    <w:rsid w:val="00114C5F"/>
    <w:rsid w:val="00114F21"/>
    <w:rsid w:val="00114F4E"/>
    <w:rsid w:val="00115310"/>
    <w:rsid w:val="00115E3D"/>
    <w:rsid w:val="001177A2"/>
    <w:rsid w:val="00117819"/>
    <w:rsid w:val="001179D3"/>
    <w:rsid w:val="00117CFE"/>
    <w:rsid w:val="00117DD6"/>
    <w:rsid w:val="00117F77"/>
    <w:rsid w:val="001202B1"/>
    <w:rsid w:val="001203C0"/>
    <w:rsid w:val="001204D7"/>
    <w:rsid w:val="001210F1"/>
    <w:rsid w:val="0012117D"/>
    <w:rsid w:val="00121248"/>
    <w:rsid w:val="00121266"/>
    <w:rsid w:val="00121268"/>
    <w:rsid w:val="001217C3"/>
    <w:rsid w:val="001219CD"/>
    <w:rsid w:val="00121E66"/>
    <w:rsid w:val="00122126"/>
    <w:rsid w:val="00122358"/>
    <w:rsid w:val="001226AD"/>
    <w:rsid w:val="00122A3C"/>
    <w:rsid w:val="00122AE8"/>
    <w:rsid w:val="00122C72"/>
    <w:rsid w:val="00123ACC"/>
    <w:rsid w:val="00124482"/>
    <w:rsid w:val="00124797"/>
    <w:rsid w:val="00124C3D"/>
    <w:rsid w:val="00124D82"/>
    <w:rsid w:val="00124E60"/>
    <w:rsid w:val="001251F1"/>
    <w:rsid w:val="00125374"/>
    <w:rsid w:val="001253D5"/>
    <w:rsid w:val="00125A6C"/>
    <w:rsid w:val="00125C50"/>
    <w:rsid w:val="00125F99"/>
    <w:rsid w:val="001262FB"/>
    <w:rsid w:val="001269E0"/>
    <w:rsid w:val="00127385"/>
    <w:rsid w:val="00127410"/>
    <w:rsid w:val="0012741A"/>
    <w:rsid w:val="00127F2F"/>
    <w:rsid w:val="00131311"/>
    <w:rsid w:val="001314EF"/>
    <w:rsid w:val="00131541"/>
    <w:rsid w:val="001315CE"/>
    <w:rsid w:val="0013171D"/>
    <w:rsid w:val="0013248A"/>
    <w:rsid w:val="001325D7"/>
    <w:rsid w:val="00132744"/>
    <w:rsid w:val="00133770"/>
    <w:rsid w:val="00133A4B"/>
    <w:rsid w:val="0013436B"/>
    <w:rsid w:val="0013448B"/>
    <w:rsid w:val="001346B4"/>
    <w:rsid w:val="00134898"/>
    <w:rsid w:val="0013541E"/>
    <w:rsid w:val="0013558A"/>
    <w:rsid w:val="00135A18"/>
    <w:rsid w:val="001362C0"/>
    <w:rsid w:val="00136666"/>
    <w:rsid w:val="0013699A"/>
    <w:rsid w:val="00136CE3"/>
    <w:rsid w:val="00136D91"/>
    <w:rsid w:val="00136EBF"/>
    <w:rsid w:val="001374EB"/>
    <w:rsid w:val="0013757A"/>
    <w:rsid w:val="00137829"/>
    <w:rsid w:val="0013794D"/>
    <w:rsid w:val="0013799D"/>
    <w:rsid w:val="0014019B"/>
    <w:rsid w:val="00140262"/>
    <w:rsid w:val="001406A9"/>
    <w:rsid w:val="001408BD"/>
    <w:rsid w:val="001409C8"/>
    <w:rsid w:val="00140AE9"/>
    <w:rsid w:val="00140B0D"/>
    <w:rsid w:val="0014161A"/>
    <w:rsid w:val="001418BB"/>
    <w:rsid w:val="00141F9F"/>
    <w:rsid w:val="00142212"/>
    <w:rsid w:val="001422E5"/>
    <w:rsid w:val="001427C2"/>
    <w:rsid w:val="00142AFE"/>
    <w:rsid w:val="00142C15"/>
    <w:rsid w:val="00142C6C"/>
    <w:rsid w:val="00142E13"/>
    <w:rsid w:val="001431A7"/>
    <w:rsid w:val="0014351C"/>
    <w:rsid w:val="0014395E"/>
    <w:rsid w:val="001439C8"/>
    <w:rsid w:val="00143B42"/>
    <w:rsid w:val="00143BD1"/>
    <w:rsid w:val="00143CD8"/>
    <w:rsid w:val="00144226"/>
    <w:rsid w:val="001443D1"/>
    <w:rsid w:val="00144766"/>
    <w:rsid w:val="001447E1"/>
    <w:rsid w:val="00145711"/>
    <w:rsid w:val="0014576E"/>
    <w:rsid w:val="001457F6"/>
    <w:rsid w:val="001459D7"/>
    <w:rsid w:val="00145BB5"/>
    <w:rsid w:val="00145CA0"/>
    <w:rsid w:val="00146512"/>
    <w:rsid w:val="00146AC5"/>
    <w:rsid w:val="00146C50"/>
    <w:rsid w:val="00146CDE"/>
    <w:rsid w:val="0014701F"/>
    <w:rsid w:val="001474AE"/>
    <w:rsid w:val="001474D5"/>
    <w:rsid w:val="00147B75"/>
    <w:rsid w:val="00147B9C"/>
    <w:rsid w:val="00147EC2"/>
    <w:rsid w:val="00150172"/>
    <w:rsid w:val="001501A0"/>
    <w:rsid w:val="00150BC2"/>
    <w:rsid w:val="00150C3C"/>
    <w:rsid w:val="00151664"/>
    <w:rsid w:val="00151C40"/>
    <w:rsid w:val="001522A3"/>
    <w:rsid w:val="00152BB8"/>
    <w:rsid w:val="00152F06"/>
    <w:rsid w:val="0015375B"/>
    <w:rsid w:val="001539EA"/>
    <w:rsid w:val="00153FDB"/>
    <w:rsid w:val="001541A8"/>
    <w:rsid w:val="001544A7"/>
    <w:rsid w:val="00154503"/>
    <w:rsid w:val="0015452B"/>
    <w:rsid w:val="00154F44"/>
    <w:rsid w:val="001550C7"/>
    <w:rsid w:val="00155347"/>
    <w:rsid w:val="00155755"/>
    <w:rsid w:val="00155B6F"/>
    <w:rsid w:val="0015661D"/>
    <w:rsid w:val="001568CE"/>
    <w:rsid w:val="00156D2E"/>
    <w:rsid w:val="00157E61"/>
    <w:rsid w:val="00157E78"/>
    <w:rsid w:val="001605A4"/>
    <w:rsid w:val="00160979"/>
    <w:rsid w:val="00160CCB"/>
    <w:rsid w:val="00160ED7"/>
    <w:rsid w:val="001619E0"/>
    <w:rsid w:val="00161E60"/>
    <w:rsid w:val="00162166"/>
    <w:rsid w:val="00162411"/>
    <w:rsid w:val="00162482"/>
    <w:rsid w:val="00162B86"/>
    <w:rsid w:val="00162D5F"/>
    <w:rsid w:val="00162E29"/>
    <w:rsid w:val="0016334C"/>
    <w:rsid w:val="00164055"/>
    <w:rsid w:val="00164B4C"/>
    <w:rsid w:val="00164D40"/>
    <w:rsid w:val="0016502A"/>
    <w:rsid w:val="00165678"/>
    <w:rsid w:val="00165754"/>
    <w:rsid w:val="0016579F"/>
    <w:rsid w:val="001658FA"/>
    <w:rsid w:val="00165D74"/>
    <w:rsid w:val="00166765"/>
    <w:rsid w:val="00166B17"/>
    <w:rsid w:val="00166FEF"/>
    <w:rsid w:val="0016719A"/>
    <w:rsid w:val="00167413"/>
    <w:rsid w:val="00167865"/>
    <w:rsid w:val="00170713"/>
    <w:rsid w:val="00170F85"/>
    <w:rsid w:val="001715D8"/>
    <w:rsid w:val="00171FD1"/>
    <w:rsid w:val="00172031"/>
    <w:rsid w:val="00172DA4"/>
    <w:rsid w:val="00172F62"/>
    <w:rsid w:val="0017570D"/>
    <w:rsid w:val="00175AAE"/>
    <w:rsid w:val="00175C26"/>
    <w:rsid w:val="00175E2D"/>
    <w:rsid w:val="00176238"/>
    <w:rsid w:val="0017676B"/>
    <w:rsid w:val="00176A24"/>
    <w:rsid w:val="00176DBD"/>
    <w:rsid w:val="00176DF9"/>
    <w:rsid w:val="0017720A"/>
    <w:rsid w:val="001773A5"/>
    <w:rsid w:val="00177415"/>
    <w:rsid w:val="00180234"/>
    <w:rsid w:val="001803CC"/>
    <w:rsid w:val="00180701"/>
    <w:rsid w:val="00180EB2"/>
    <w:rsid w:val="001811ED"/>
    <w:rsid w:val="0018138B"/>
    <w:rsid w:val="0018157F"/>
    <w:rsid w:val="00182759"/>
    <w:rsid w:val="0018296A"/>
    <w:rsid w:val="00182986"/>
    <w:rsid w:val="00183265"/>
    <w:rsid w:val="00183512"/>
    <w:rsid w:val="00183DC3"/>
    <w:rsid w:val="00183F0D"/>
    <w:rsid w:val="00184FE9"/>
    <w:rsid w:val="001856A2"/>
    <w:rsid w:val="0018593D"/>
    <w:rsid w:val="00185D75"/>
    <w:rsid w:val="00185DEB"/>
    <w:rsid w:val="00185F4B"/>
    <w:rsid w:val="0018600C"/>
    <w:rsid w:val="0018616D"/>
    <w:rsid w:val="00186ECA"/>
    <w:rsid w:val="00186F58"/>
    <w:rsid w:val="00187485"/>
    <w:rsid w:val="00187D64"/>
    <w:rsid w:val="00190073"/>
    <w:rsid w:val="00190242"/>
    <w:rsid w:val="001911C7"/>
    <w:rsid w:val="001911F6"/>
    <w:rsid w:val="0019138F"/>
    <w:rsid w:val="00191608"/>
    <w:rsid w:val="00191688"/>
    <w:rsid w:val="0019194F"/>
    <w:rsid w:val="00191D9C"/>
    <w:rsid w:val="00192273"/>
    <w:rsid w:val="00192396"/>
    <w:rsid w:val="001924D8"/>
    <w:rsid w:val="001926BC"/>
    <w:rsid w:val="00192793"/>
    <w:rsid w:val="001929A8"/>
    <w:rsid w:val="001932CF"/>
    <w:rsid w:val="001932EE"/>
    <w:rsid w:val="00193B80"/>
    <w:rsid w:val="00193BEE"/>
    <w:rsid w:val="001942B8"/>
    <w:rsid w:val="00194471"/>
    <w:rsid w:val="00194A63"/>
    <w:rsid w:val="0019502C"/>
    <w:rsid w:val="001952E8"/>
    <w:rsid w:val="00195AB4"/>
    <w:rsid w:val="00195EAE"/>
    <w:rsid w:val="00195F5E"/>
    <w:rsid w:val="00196016"/>
    <w:rsid w:val="00196165"/>
    <w:rsid w:val="00196393"/>
    <w:rsid w:val="00196667"/>
    <w:rsid w:val="001966C9"/>
    <w:rsid w:val="00197033"/>
    <w:rsid w:val="0019725F"/>
    <w:rsid w:val="00197717"/>
    <w:rsid w:val="001977C0"/>
    <w:rsid w:val="00197F7F"/>
    <w:rsid w:val="001A0617"/>
    <w:rsid w:val="001A0827"/>
    <w:rsid w:val="001A09E1"/>
    <w:rsid w:val="001A0EF8"/>
    <w:rsid w:val="001A150E"/>
    <w:rsid w:val="001A18D2"/>
    <w:rsid w:val="001A221C"/>
    <w:rsid w:val="001A2398"/>
    <w:rsid w:val="001A25AC"/>
    <w:rsid w:val="001A3096"/>
    <w:rsid w:val="001A37A6"/>
    <w:rsid w:val="001A404D"/>
    <w:rsid w:val="001A4197"/>
    <w:rsid w:val="001A45A0"/>
    <w:rsid w:val="001A4958"/>
    <w:rsid w:val="001A4BB8"/>
    <w:rsid w:val="001A50A5"/>
    <w:rsid w:val="001A548E"/>
    <w:rsid w:val="001A5625"/>
    <w:rsid w:val="001A7616"/>
    <w:rsid w:val="001A788D"/>
    <w:rsid w:val="001A7B61"/>
    <w:rsid w:val="001A7F0C"/>
    <w:rsid w:val="001B025E"/>
    <w:rsid w:val="001B06BC"/>
    <w:rsid w:val="001B0807"/>
    <w:rsid w:val="001B08D9"/>
    <w:rsid w:val="001B0F9E"/>
    <w:rsid w:val="001B101F"/>
    <w:rsid w:val="001B136D"/>
    <w:rsid w:val="001B1F30"/>
    <w:rsid w:val="001B2BCC"/>
    <w:rsid w:val="001B36B4"/>
    <w:rsid w:val="001B38B7"/>
    <w:rsid w:val="001B39AE"/>
    <w:rsid w:val="001B3F7F"/>
    <w:rsid w:val="001B411F"/>
    <w:rsid w:val="001B4653"/>
    <w:rsid w:val="001B4A22"/>
    <w:rsid w:val="001B4A40"/>
    <w:rsid w:val="001B5E7A"/>
    <w:rsid w:val="001B6E18"/>
    <w:rsid w:val="001B7054"/>
    <w:rsid w:val="001B7723"/>
    <w:rsid w:val="001B7979"/>
    <w:rsid w:val="001B7E1B"/>
    <w:rsid w:val="001B7F27"/>
    <w:rsid w:val="001B7FBD"/>
    <w:rsid w:val="001C0056"/>
    <w:rsid w:val="001C03D1"/>
    <w:rsid w:val="001C0957"/>
    <w:rsid w:val="001C0AC9"/>
    <w:rsid w:val="001C0ECA"/>
    <w:rsid w:val="001C0F92"/>
    <w:rsid w:val="001C1735"/>
    <w:rsid w:val="001C1C28"/>
    <w:rsid w:val="001C2125"/>
    <w:rsid w:val="001C2301"/>
    <w:rsid w:val="001C24BB"/>
    <w:rsid w:val="001C2A75"/>
    <w:rsid w:val="001C2DC2"/>
    <w:rsid w:val="001C30F2"/>
    <w:rsid w:val="001C3683"/>
    <w:rsid w:val="001C37E7"/>
    <w:rsid w:val="001C4245"/>
    <w:rsid w:val="001C4299"/>
    <w:rsid w:val="001C43F5"/>
    <w:rsid w:val="001C5239"/>
    <w:rsid w:val="001C54FC"/>
    <w:rsid w:val="001C5501"/>
    <w:rsid w:val="001C58FF"/>
    <w:rsid w:val="001C591F"/>
    <w:rsid w:val="001C5979"/>
    <w:rsid w:val="001C6526"/>
    <w:rsid w:val="001C6A87"/>
    <w:rsid w:val="001C6AF1"/>
    <w:rsid w:val="001C6E3A"/>
    <w:rsid w:val="001C7813"/>
    <w:rsid w:val="001C7B30"/>
    <w:rsid w:val="001D1792"/>
    <w:rsid w:val="001D2509"/>
    <w:rsid w:val="001D2DA8"/>
    <w:rsid w:val="001D3116"/>
    <w:rsid w:val="001D336C"/>
    <w:rsid w:val="001D347F"/>
    <w:rsid w:val="001D3B9E"/>
    <w:rsid w:val="001D3E83"/>
    <w:rsid w:val="001D3F6F"/>
    <w:rsid w:val="001D4F99"/>
    <w:rsid w:val="001D4F9A"/>
    <w:rsid w:val="001D5114"/>
    <w:rsid w:val="001D55F2"/>
    <w:rsid w:val="001D5747"/>
    <w:rsid w:val="001D5C0F"/>
    <w:rsid w:val="001D5F7D"/>
    <w:rsid w:val="001D632A"/>
    <w:rsid w:val="001D6553"/>
    <w:rsid w:val="001D65FF"/>
    <w:rsid w:val="001D69FE"/>
    <w:rsid w:val="001D6C77"/>
    <w:rsid w:val="001D729D"/>
    <w:rsid w:val="001D7CF6"/>
    <w:rsid w:val="001E0068"/>
    <w:rsid w:val="001E0734"/>
    <w:rsid w:val="001E0ACF"/>
    <w:rsid w:val="001E1098"/>
    <w:rsid w:val="001E1E96"/>
    <w:rsid w:val="001E217A"/>
    <w:rsid w:val="001E24D4"/>
    <w:rsid w:val="001E25C4"/>
    <w:rsid w:val="001E2E6F"/>
    <w:rsid w:val="001E2FC4"/>
    <w:rsid w:val="001E32F2"/>
    <w:rsid w:val="001E3511"/>
    <w:rsid w:val="001E3642"/>
    <w:rsid w:val="001E3DBD"/>
    <w:rsid w:val="001E4938"/>
    <w:rsid w:val="001E4CD8"/>
    <w:rsid w:val="001E4FB6"/>
    <w:rsid w:val="001E5091"/>
    <w:rsid w:val="001E53A9"/>
    <w:rsid w:val="001E55D5"/>
    <w:rsid w:val="001E625D"/>
    <w:rsid w:val="001E655B"/>
    <w:rsid w:val="001E6920"/>
    <w:rsid w:val="001E693A"/>
    <w:rsid w:val="001E7905"/>
    <w:rsid w:val="001F0190"/>
    <w:rsid w:val="001F0858"/>
    <w:rsid w:val="001F0883"/>
    <w:rsid w:val="001F08A4"/>
    <w:rsid w:val="001F0A0A"/>
    <w:rsid w:val="001F0B61"/>
    <w:rsid w:val="001F0DCF"/>
    <w:rsid w:val="001F141F"/>
    <w:rsid w:val="001F14F2"/>
    <w:rsid w:val="001F1BAB"/>
    <w:rsid w:val="001F203C"/>
    <w:rsid w:val="001F2108"/>
    <w:rsid w:val="001F2BD3"/>
    <w:rsid w:val="001F2DC5"/>
    <w:rsid w:val="001F2EA1"/>
    <w:rsid w:val="001F340F"/>
    <w:rsid w:val="001F353A"/>
    <w:rsid w:val="001F3603"/>
    <w:rsid w:val="001F386B"/>
    <w:rsid w:val="001F3D89"/>
    <w:rsid w:val="001F3E07"/>
    <w:rsid w:val="001F41E4"/>
    <w:rsid w:val="001F4BAC"/>
    <w:rsid w:val="001F4FA9"/>
    <w:rsid w:val="001F548A"/>
    <w:rsid w:val="001F579C"/>
    <w:rsid w:val="001F5913"/>
    <w:rsid w:val="001F5A77"/>
    <w:rsid w:val="001F5C40"/>
    <w:rsid w:val="001F5F13"/>
    <w:rsid w:val="001F668A"/>
    <w:rsid w:val="001F6D64"/>
    <w:rsid w:val="001F765B"/>
    <w:rsid w:val="001F770A"/>
    <w:rsid w:val="002009BA"/>
    <w:rsid w:val="00200A9D"/>
    <w:rsid w:val="00200B2E"/>
    <w:rsid w:val="00200DB4"/>
    <w:rsid w:val="00201324"/>
    <w:rsid w:val="0020194C"/>
    <w:rsid w:val="00201E34"/>
    <w:rsid w:val="0020205B"/>
    <w:rsid w:val="00202C45"/>
    <w:rsid w:val="00202E4A"/>
    <w:rsid w:val="00203011"/>
    <w:rsid w:val="002031FC"/>
    <w:rsid w:val="00203733"/>
    <w:rsid w:val="0020390A"/>
    <w:rsid w:val="0020460C"/>
    <w:rsid w:val="00204CDD"/>
    <w:rsid w:val="00205553"/>
    <w:rsid w:val="0020587F"/>
    <w:rsid w:val="002059C8"/>
    <w:rsid w:val="00206073"/>
    <w:rsid w:val="00206928"/>
    <w:rsid w:val="00206C16"/>
    <w:rsid w:val="00206E82"/>
    <w:rsid w:val="0020726F"/>
    <w:rsid w:val="002073CA"/>
    <w:rsid w:val="002076FD"/>
    <w:rsid w:val="0020775A"/>
    <w:rsid w:val="0020777E"/>
    <w:rsid w:val="00207ED2"/>
    <w:rsid w:val="002101B6"/>
    <w:rsid w:val="00210464"/>
    <w:rsid w:val="002104A5"/>
    <w:rsid w:val="002104FF"/>
    <w:rsid w:val="00211046"/>
    <w:rsid w:val="002112B2"/>
    <w:rsid w:val="002115DA"/>
    <w:rsid w:val="00211AE6"/>
    <w:rsid w:val="002127F3"/>
    <w:rsid w:val="00212DA6"/>
    <w:rsid w:val="00212F99"/>
    <w:rsid w:val="00212FE8"/>
    <w:rsid w:val="00213289"/>
    <w:rsid w:val="00213B45"/>
    <w:rsid w:val="002147CA"/>
    <w:rsid w:val="00214AE3"/>
    <w:rsid w:val="002154DF"/>
    <w:rsid w:val="0021569E"/>
    <w:rsid w:val="002158A2"/>
    <w:rsid w:val="00215CE4"/>
    <w:rsid w:val="00215E20"/>
    <w:rsid w:val="00215FD3"/>
    <w:rsid w:val="0021610D"/>
    <w:rsid w:val="002165C1"/>
    <w:rsid w:val="002168CB"/>
    <w:rsid w:val="00216A8E"/>
    <w:rsid w:val="00217538"/>
    <w:rsid w:val="00217563"/>
    <w:rsid w:val="00217DA5"/>
    <w:rsid w:val="00217DBD"/>
    <w:rsid w:val="00217EC2"/>
    <w:rsid w:val="00220268"/>
    <w:rsid w:val="00220ED6"/>
    <w:rsid w:val="0022160A"/>
    <w:rsid w:val="00221747"/>
    <w:rsid w:val="00221FB0"/>
    <w:rsid w:val="0022236B"/>
    <w:rsid w:val="00222514"/>
    <w:rsid w:val="0022253A"/>
    <w:rsid w:val="00222ACC"/>
    <w:rsid w:val="00222D23"/>
    <w:rsid w:val="00223B9B"/>
    <w:rsid w:val="00223E41"/>
    <w:rsid w:val="00223EC7"/>
    <w:rsid w:val="00224011"/>
    <w:rsid w:val="00224234"/>
    <w:rsid w:val="002242F0"/>
    <w:rsid w:val="00224457"/>
    <w:rsid w:val="0022452B"/>
    <w:rsid w:val="00224F1D"/>
    <w:rsid w:val="00225C59"/>
    <w:rsid w:val="00227517"/>
    <w:rsid w:val="00227B32"/>
    <w:rsid w:val="0023007D"/>
    <w:rsid w:val="002302F5"/>
    <w:rsid w:val="00230377"/>
    <w:rsid w:val="0023084B"/>
    <w:rsid w:val="00231311"/>
    <w:rsid w:val="0023151E"/>
    <w:rsid w:val="00231EF5"/>
    <w:rsid w:val="00231FC9"/>
    <w:rsid w:val="00232115"/>
    <w:rsid w:val="0023219B"/>
    <w:rsid w:val="0023282F"/>
    <w:rsid w:val="00232E2E"/>
    <w:rsid w:val="00232E42"/>
    <w:rsid w:val="002332B3"/>
    <w:rsid w:val="00233827"/>
    <w:rsid w:val="00233EB7"/>
    <w:rsid w:val="00234272"/>
    <w:rsid w:val="00234809"/>
    <w:rsid w:val="00234856"/>
    <w:rsid w:val="00234F94"/>
    <w:rsid w:val="00234FA0"/>
    <w:rsid w:val="00235450"/>
    <w:rsid w:val="002359C3"/>
    <w:rsid w:val="00235ABC"/>
    <w:rsid w:val="00235CBD"/>
    <w:rsid w:val="00236656"/>
    <w:rsid w:val="00236731"/>
    <w:rsid w:val="00236E1C"/>
    <w:rsid w:val="00236F25"/>
    <w:rsid w:val="0023749F"/>
    <w:rsid w:val="002374F6"/>
    <w:rsid w:val="002375F5"/>
    <w:rsid w:val="0023766E"/>
    <w:rsid w:val="00237D72"/>
    <w:rsid w:val="00237EDD"/>
    <w:rsid w:val="00240237"/>
    <w:rsid w:val="00240C13"/>
    <w:rsid w:val="00240ED3"/>
    <w:rsid w:val="00240FF6"/>
    <w:rsid w:val="0024121A"/>
    <w:rsid w:val="002412A2"/>
    <w:rsid w:val="00241740"/>
    <w:rsid w:val="00242CFC"/>
    <w:rsid w:val="00242E04"/>
    <w:rsid w:val="002434F2"/>
    <w:rsid w:val="00243622"/>
    <w:rsid w:val="002436B2"/>
    <w:rsid w:val="00243CB7"/>
    <w:rsid w:val="00243D2B"/>
    <w:rsid w:val="002454C8"/>
    <w:rsid w:val="00245790"/>
    <w:rsid w:val="00245E00"/>
    <w:rsid w:val="00245EBA"/>
    <w:rsid w:val="002469A8"/>
    <w:rsid w:val="00247B52"/>
    <w:rsid w:val="00247E49"/>
    <w:rsid w:val="00250141"/>
    <w:rsid w:val="00250568"/>
    <w:rsid w:val="002507C7"/>
    <w:rsid w:val="0025109D"/>
    <w:rsid w:val="002511AF"/>
    <w:rsid w:val="00251687"/>
    <w:rsid w:val="00251BF4"/>
    <w:rsid w:val="002520FE"/>
    <w:rsid w:val="00252146"/>
    <w:rsid w:val="002525B9"/>
    <w:rsid w:val="0025267C"/>
    <w:rsid w:val="00252B3D"/>
    <w:rsid w:val="00252BA5"/>
    <w:rsid w:val="00253077"/>
    <w:rsid w:val="002531CA"/>
    <w:rsid w:val="002531D4"/>
    <w:rsid w:val="00254AB4"/>
    <w:rsid w:val="00254DE3"/>
    <w:rsid w:val="00254E4A"/>
    <w:rsid w:val="0025505F"/>
    <w:rsid w:val="002550FF"/>
    <w:rsid w:val="00255785"/>
    <w:rsid w:val="00255D7F"/>
    <w:rsid w:val="00255F43"/>
    <w:rsid w:val="00256057"/>
    <w:rsid w:val="002560F7"/>
    <w:rsid w:val="002566A4"/>
    <w:rsid w:val="002568C2"/>
    <w:rsid w:val="002568FE"/>
    <w:rsid w:val="0025775A"/>
    <w:rsid w:val="002578D4"/>
    <w:rsid w:val="00260781"/>
    <w:rsid w:val="00260992"/>
    <w:rsid w:val="00260A76"/>
    <w:rsid w:val="00260FC1"/>
    <w:rsid w:val="002614DA"/>
    <w:rsid w:val="00261921"/>
    <w:rsid w:val="00261C51"/>
    <w:rsid w:val="00261DCD"/>
    <w:rsid w:val="00261ED0"/>
    <w:rsid w:val="00262372"/>
    <w:rsid w:val="00262E05"/>
    <w:rsid w:val="00262E69"/>
    <w:rsid w:val="002632CE"/>
    <w:rsid w:val="00263378"/>
    <w:rsid w:val="00263469"/>
    <w:rsid w:val="0026369F"/>
    <w:rsid w:val="002636AB"/>
    <w:rsid w:val="0026373B"/>
    <w:rsid w:val="00263A07"/>
    <w:rsid w:val="00263BE7"/>
    <w:rsid w:val="00264516"/>
    <w:rsid w:val="0026465D"/>
    <w:rsid w:val="00265045"/>
    <w:rsid w:val="00265096"/>
    <w:rsid w:val="0026589E"/>
    <w:rsid w:val="00265B05"/>
    <w:rsid w:val="0026670B"/>
    <w:rsid w:val="00266EB3"/>
    <w:rsid w:val="00267CB6"/>
    <w:rsid w:val="00267EF8"/>
    <w:rsid w:val="00270220"/>
    <w:rsid w:val="002704CA"/>
    <w:rsid w:val="00271BC9"/>
    <w:rsid w:val="00272184"/>
    <w:rsid w:val="00272283"/>
    <w:rsid w:val="0027244F"/>
    <w:rsid w:val="0027300A"/>
    <w:rsid w:val="00273651"/>
    <w:rsid w:val="0027369B"/>
    <w:rsid w:val="00273FD5"/>
    <w:rsid w:val="00273FDB"/>
    <w:rsid w:val="0027492F"/>
    <w:rsid w:val="00274F3B"/>
    <w:rsid w:val="002753C1"/>
    <w:rsid w:val="00275624"/>
    <w:rsid w:val="0027562D"/>
    <w:rsid w:val="0027598E"/>
    <w:rsid w:val="00275B33"/>
    <w:rsid w:val="00275BCE"/>
    <w:rsid w:val="002760B0"/>
    <w:rsid w:val="00276108"/>
    <w:rsid w:val="0027632F"/>
    <w:rsid w:val="002766CD"/>
    <w:rsid w:val="0027678A"/>
    <w:rsid w:val="002768AF"/>
    <w:rsid w:val="002770AD"/>
    <w:rsid w:val="00277171"/>
    <w:rsid w:val="002779C6"/>
    <w:rsid w:val="00277BAB"/>
    <w:rsid w:val="0028043E"/>
    <w:rsid w:val="0028044C"/>
    <w:rsid w:val="0028048B"/>
    <w:rsid w:val="002806D5"/>
    <w:rsid w:val="00280751"/>
    <w:rsid w:val="00280884"/>
    <w:rsid w:val="0028111A"/>
    <w:rsid w:val="00281311"/>
    <w:rsid w:val="002817EC"/>
    <w:rsid w:val="00281AB7"/>
    <w:rsid w:val="00281F5E"/>
    <w:rsid w:val="002828D4"/>
    <w:rsid w:val="00283592"/>
    <w:rsid w:val="0028363C"/>
    <w:rsid w:val="00283E29"/>
    <w:rsid w:val="00283EDC"/>
    <w:rsid w:val="00283F97"/>
    <w:rsid w:val="00283FA3"/>
    <w:rsid w:val="002845AC"/>
    <w:rsid w:val="00285055"/>
    <w:rsid w:val="00285E6C"/>
    <w:rsid w:val="00285F04"/>
    <w:rsid w:val="00287075"/>
    <w:rsid w:val="00287146"/>
    <w:rsid w:val="00287D08"/>
    <w:rsid w:val="002904F8"/>
    <w:rsid w:val="00290935"/>
    <w:rsid w:val="00290952"/>
    <w:rsid w:val="00290B54"/>
    <w:rsid w:val="002913D6"/>
    <w:rsid w:val="00291B3F"/>
    <w:rsid w:val="00291BB4"/>
    <w:rsid w:val="00291C75"/>
    <w:rsid w:val="00291FC5"/>
    <w:rsid w:val="002925DE"/>
    <w:rsid w:val="00292C66"/>
    <w:rsid w:val="002930E6"/>
    <w:rsid w:val="0029318B"/>
    <w:rsid w:val="00293680"/>
    <w:rsid w:val="00293AE4"/>
    <w:rsid w:val="00293BEA"/>
    <w:rsid w:val="00293DB0"/>
    <w:rsid w:val="002942A8"/>
    <w:rsid w:val="0029457A"/>
    <w:rsid w:val="00294BC0"/>
    <w:rsid w:val="00294C41"/>
    <w:rsid w:val="0029505A"/>
    <w:rsid w:val="002958B8"/>
    <w:rsid w:val="00295F12"/>
    <w:rsid w:val="002963ED"/>
    <w:rsid w:val="00296613"/>
    <w:rsid w:val="002968DB"/>
    <w:rsid w:val="002972FC"/>
    <w:rsid w:val="00297462"/>
    <w:rsid w:val="00297CA9"/>
    <w:rsid w:val="00297CCA"/>
    <w:rsid w:val="00297EC6"/>
    <w:rsid w:val="002A0AED"/>
    <w:rsid w:val="002A13AD"/>
    <w:rsid w:val="002A2754"/>
    <w:rsid w:val="002A289B"/>
    <w:rsid w:val="002A307B"/>
    <w:rsid w:val="002A314B"/>
    <w:rsid w:val="002A36DE"/>
    <w:rsid w:val="002A382F"/>
    <w:rsid w:val="002A38F1"/>
    <w:rsid w:val="002A3D6D"/>
    <w:rsid w:val="002A3DA4"/>
    <w:rsid w:val="002A3FC4"/>
    <w:rsid w:val="002A4056"/>
    <w:rsid w:val="002A407F"/>
    <w:rsid w:val="002A4235"/>
    <w:rsid w:val="002A4333"/>
    <w:rsid w:val="002A4489"/>
    <w:rsid w:val="002A4B40"/>
    <w:rsid w:val="002A4CF9"/>
    <w:rsid w:val="002A4DF9"/>
    <w:rsid w:val="002A5D8B"/>
    <w:rsid w:val="002A68D0"/>
    <w:rsid w:val="002A6C11"/>
    <w:rsid w:val="002A6C41"/>
    <w:rsid w:val="002A6CDD"/>
    <w:rsid w:val="002A6FC7"/>
    <w:rsid w:val="002A7217"/>
    <w:rsid w:val="002A783B"/>
    <w:rsid w:val="002A7C5C"/>
    <w:rsid w:val="002A7DF3"/>
    <w:rsid w:val="002B00B5"/>
    <w:rsid w:val="002B0CFA"/>
    <w:rsid w:val="002B171F"/>
    <w:rsid w:val="002B1AA4"/>
    <w:rsid w:val="002B1C2D"/>
    <w:rsid w:val="002B1DB7"/>
    <w:rsid w:val="002B1DE7"/>
    <w:rsid w:val="002B1F25"/>
    <w:rsid w:val="002B20F0"/>
    <w:rsid w:val="002B23CD"/>
    <w:rsid w:val="002B2489"/>
    <w:rsid w:val="002B25C0"/>
    <w:rsid w:val="002B2F1F"/>
    <w:rsid w:val="002B2FCD"/>
    <w:rsid w:val="002B31C9"/>
    <w:rsid w:val="002B32A8"/>
    <w:rsid w:val="002B3565"/>
    <w:rsid w:val="002B407B"/>
    <w:rsid w:val="002B407C"/>
    <w:rsid w:val="002B4174"/>
    <w:rsid w:val="002B48CD"/>
    <w:rsid w:val="002B4AC3"/>
    <w:rsid w:val="002B4CAF"/>
    <w:rsid w:val="002B553B"/>
    <w:rsid w:val="002B587D"/>
    <w:rsid w:val="002B5899"/>
    <w:rsid w:val="002B5B0B"/>
    <w:rsid w:val="002B6A07"/>
    <w:rsid w:val="002B6AE7"/>
    <w:rsid w:val="002B6C6B"/>
    <w:rsid w:val="002B7051"/>
    <w:rsid w:val="002B72F5"/>
    <w:rsid w:val="002B737D"/>
    <w:rsid w:val="002B76BC"/>
    <w:rsid w:val="002B780E"/>
    <w:rsid w:val="002B78F7"/>
    <w:rsid w:val="002B7AF2"/>
    <w:rsid w:val="002B7B53"/>
    <w:rsid w:val="002C043E"/>
    <w:rsid w:val="002C04C2"/>
    <w:rsid w:val="002C09A2"/>
    <w:rsid w:val="002C0C68"/>
    <w:rsid w:val="002C0F8E"/>
    <w:rsid w:val="002C13EA"/>
    <w:rsid w:val="002C1547"/>
    <w:rsid w:val="002C25A0"/>
    <w:rsid w:val="002C2715"/>
    <w:rsid w:val="002C282D"/>
    <w:rsid w:val="002C2A15"/>
    <w:rsid w:val="002C321C"/>
    <w:rsid w:val="002C3384"/>
    <w:rsid w:val="002C3560"/>
    <w:rsid w:val="002C3EFD"/>
    <w:rsid w:val="002C4365"/>
    <w:rsid w:val="002C4573"/>
    <w:rsid w:val="002C4A07"/>
    <w:rsid w:val="002C4A2C"/>
    <w:rsid w:val="002C5235"/>
    <w:rsid w:val="002C536C"/>
    <w:rsid w:val="002C555C"/>
    <w:rsid w:val="002C5DB1"/>
    <w:rsid w:val="002C5F6C"/>
    <w:rsid w:val="002C6693"/>
    <w:rsid w:val="002C6710"/>
    <w:rsid w:val="002C729B"/>
    <w:rsid w:val="002C73EA"/>
    <w:rsid w:val="002C7FEF"/>
    <w:rsid w:val="002D0A21"/>
    <w:rsid w:val="002D0A8B"/>
    <w:rsid w:val="002D0E2C"/>
    <w:rsid w:val="002D1038"/>
    <w:rsid w:val="002D10F3"/>
    <w:rsid w:val="002D17D4"/>
    <w:rsid w:val="002D191A"/>
    <w:rsid w:val="002D1D09"/>
    <w:rsid w:val="002D1E0C"/>
    <w:rsid w:val="002D1F56"/>
    <w:rsid w:val="002D212B"/>
    <w:rsid w:val="002D21B8"/>
    <w:rsid w:val="002D23E1"/>
    <w:rsid w:val="002D3822"/>
    <w:rsid w:val="002D3B57"/>
    <w:rsid w:val="002D3F88"/>
    <w:rsid w:val="002D4193"/>
    <w:rsid w:val="002D44F3"/>
    <w:rsid w:val="002D47E6"/>
    <w:rsid w:val="002D4B67"/>
    <w:rsid w:val="002D4C2C"/>
    <w:rsid w:val="002D51E8"/>
    <w:rsid w:val="002D5210"/>
    <w:rsid w:val="002D5353"/>
    <w:rsid w:val="002D5398"/>
    <w:rsid w:val="002D5584"/>
    <w:rsid w:val="002D65F7"/>
    <w:rsid w:val="002D66F5"/>
    <w:rsid w:val="002D6A84"/>
    <w:rsid w:val="002D6B9C"/>
    <w:rsid w:val="002D70B7"/>
    <w:rsid w:val="002D78D4"/>
    <w:rsid w:val="002E0666"/>
    <w:rsid w:val="002E0875"/>
    <w:rsid w:val="002E18FF"/>
    <w:rsid w:val="002E1F47"/>
    <w:rsid w:val="002E2041"/>
    <w:rsid w:val="002E2335"/>
    <w:rsid w:val="002E23C3"/>
    <w:rsid w:val="002E288B"/>
    <w:rsid w:val="002E2FCE"/>
    <w:rsid w:val="002E37F7"/>
    <w:rsid w:val="002E3891"/>
    <w:rsid w:val="002E3909"/>
    <w:rsid w:val="002E429F"/>
    <w:rsid w:val="002E456A"/>
    <w:rsid w:val="002E479B"/>
    <w:rsid w:val="002E4943"/>
    <w:rsid w:val="002E49CB"/>
    <w:rsid w:val="002E4A2F"/>
    <w:rsid w:val="002E4C21"/>
    <w:rsid w:val="002E52CC"/>
    <w:rsid w:val="002E584F"/>
    <w:rsid w:val="002E58C5"/>
    <w:rsid w:val="002E5B9E"/>
    <w:rsid w:val="002E67B2"/>
    <w:rsid w:val="002E69FE"/>
    <w:rsid w:val="002E6B7A"/>
    <w:rsid w:val="002E6DC0"/>
    <w:rsid w:val="002E7001"/>
    <w:rsid w:val="002E7991"/>
    <w:rsid w:val="002E7A32"/>
    <w:rsid w:val="002E7EE9"/>
    <w:rsid w:val="002F0A6E"/>
    <w:rsid w:val="002F0BF5"/>
    <w:rsid w:val="002F1ECC"/>
    <w:rsid w:val="002F1F18"/>
    <w:rsid w:val="002F25E9"/>
    <w:rsid w:val="002F2DCA"/>
    <w:rsid w:val="002F4165"/>
    <w:rsid w:val="002F44C2"/>
    <w:rsid w:val="002F4916"/>
    <w:rsid w:val="002F4B98"/>
    <w:rsid w:val="002F4FB6"/>
    <w:rsid w:val="002F5139"/>
    <w:rsid w:val="002F57C5"/>
    <w:rsid w:val="002F57C9"/>
    <w:rsid w:val="002F5CA3"/>
    <w:rsid w:val="002F5DE3"/>
    <w:rsid w:val="002F6632"/>
    <w:rsid w:val="002F6C77"/>
    <w:rsid w:val="002F7038"/>
    <w:rsid w:val="002F71D3"/>
    <w:rsid w:val="002F7431"/>
    <w:rsid w:val="002F7537"/>
    <w:rsid w:val="002F76E9"/>
    <w:rsid w:val="002F7E42"/>
    <w:rsid w:val="002F7F6A"/>
    <w:rsid w:val="003003E2"/>
    <w:rsid w:val="00300447"/>
    <w:rsid w:val="0030046D"/>
    <w:rsid w:val="00300640"/>
    <w:rsid w:val="00300778"/>
    <w:rsid w:val="00300862"/>
    <w:rsid w:val="003008E6"/>
    <w:rsid w:val="00300EC2"/>
    <w:rsid w:val="003011BF"/>
    <w:rsid w:val="0030152A"/>
    <w:rsid w:val="0030153A"/>
    <w:rsid w:val="003017BE"/>
    <w:rsid w:val="00301B40"/>
    <w:rsid w:val="00301C03"/>
    <w:rsid w:val="00301EAE"/>
    <w:rsid w:val="0030250D"/>
    <w:rsid w:val="00302572"/>
    <w:rsid w:val="003027A8"/>
    <w:rsid w:val="00302A79"/>
    <w:rsid w:val="00302C18"/>
    <w:rsid w:val="003030BA"/>
    <w:rsid w:val="00303661"/>
    <w:rsid w:val="00303961"/>
    <w:rsid w:val="00303B1C"/>
    <w:rsid w:val="00303BD5"/>
    <w:rsid w:val="00303CCE"/>
    <w:rsid w:val="00303E3A"/>
    <w:rsid w:val="00303E4B"/>
    <w:rsid w:val="003043D2"/>
    <w:rsid w:val="003044A7"/>
    <w:rsid w:val="00304EF4"/>
    <w:rsid w:val="00305AF5"/>
    <w:rsid w:val="00305B00"/>
    <w:rsid w:val="00306030"/>
    <w:rsid w:val="00306780"/>
    <w:rsid w:val="00307282"/>
    <w:rsid w:val="00307581"/>
    <w:rsid w:val="00307DE3"/>
    <w:rsid w:val="00307EE7"/>
    <w:rsid w:val="00307EF8"/>
    <w:rsid w:val="00307FB6"/>
    <w:rsid w:val="00310F51"/>
    <w:rsid w:val="00311304"/>
    <w:rsid w:val="003114B3"/>
    <w:rsid w:val="00311AEC"/>
    <w:rsid w:val="00312073"/>
    <w:rsid w:val="00312320"/>
    <w:rsid w:val="0031235A"/>
    <w:rsid w:val="00312602"/>
    <w:rsid w:val="00312916"/>
    <w:rsid w:val="00312D05"/>
    <w:rsid w:val="00313432"/>
    <w:rsid w:val="00313587"/>
    <w:rsid w:val="00313AA4"/>
    <w:rsid w:val="003140E6"/>
    <w:rsid w:val="00314485"/>
    <w:rsid w:val="003145C4"/>
    <w:rsid w:val="0031528F"/>
    <w:rsid w:val="0031535C"/>
    <w:rsid w:val="00315585"/>
    <w:rsid w:val="00315622"/>
    <w:rsid w:val="00315855"/>
    <w:rsid w:val="00315CFC"/>
    <w:rsid w:val="00315F65"/>
    <w:rsid w:val="0031611A"/>
    <w:rsid w:val="00316274"/>
    <w:rsid w:val="00316EE5"/>
    <w:rsid w:val="00317156"/>
    <w:rsid w:val="00317551"/>
    <w:rsid w:val="00317930"/>
    <w:rsid w:val="00317B60"/>
    <w:rsid w:val="00320C71"/>
    <w:rsid w:val="00320D1D"/>
    <w:rsid w:val="00320E0A"/>
    <w:rsid w:val="00321131"/>
    <w:rsid w:val="00321137"/>
    <w:rsid w:val="003229CA"/>
    <w:rsid w:val="00322A88"/>
    <w:rsid w:val="00323063"/>
    <w:rsid w:val="003234E6"/>
    <w:rsid w:val="0032380A"/>
    <w:rsid w:val="00323975"/>
    <w:rsid w:val="0032407D"/>
    <w:rsid w:val="003243D5"/>
    <w:rsid w:val="00324C65"/>
    <w:rsid w:val="00324E02"/>
    <w:rsid w:val="003251E1"/>
    <w:rsid w:val="00325A0D"/>
    <w:rsid w:val="00325A65"/>
    <w:rsid w:val="00325B4F"/>
    <w:rsid w:val="00327052"/>
    <w:rsid w:val="00327485"/>
    <w:rsid w:val="003274B6"/>
    <w:rsid w:val="00327FD3"/>
    <w:rsid w:val="00330504"/>
    <w:rsid w:val="00330F50"/>
    <w:rsid w:val="00331509"/>
    <w:rsid w:val="003316FD"/>
    <w:rsid w:val="003319CC"/>
    <w:rsid w:val="00332131"/>
    <w:rsid w:val="0033220C"/>
    <w:rsid w:val="00332539"/>
    <w:rsid w:val="003327A3"/>
    <w:rsid w:val="00332B70"/>
    <w:rsid w:val="00332CA3"/>
    <w:rsid w:val="00332CF8"/>
    <w:rsid w:val="003331F6"/>
    <w:rsid w:val="003334C5"/>
    <w:rsid w:val="003334C7"/>
    <w:rsid w:val="003335F7"/>
    <w:rsid w:val="003336C5"/>
    <w:rsid w:val="00334389"/>
    <w:rsid w:val="00334614"/>
    <w:rsid w:val="00334747"/>
    <w:rsid w:val="00334955"/>
    <w:rsid w:val="00334A2A"/>
    <w:rsid w:val="00334ED7"/>
    <w:rsid w:val="00335A0C"/>
    <w:rsid w:val="00335E10"/>
    <w:rsid w:val="003363DA"/>
    <w:rsid w:val="003365F6"/>
    <w:rsid w:val="00336657"/>
    <w:rsid w:val="003368F1"/>
    <w:rsid w:val="003369BD"/>
    <w:rsid w:val="00336A3D"/>
    <w:rsid w:val="00336F65"/>
    <w:rsid w:val="003370FB"/>
    <w:rsid w:val="003377DC"/>
    <w:rsid w:val="00337989"/>
    <w:rsid w:val="0034065A"/>
    <w:rsid w:val="00340C4D"/>
    <w:rsid w:val="00341DE0"/>
    <w:rsid w:val="003420E0"/>
    <w:rsid w:val="00342173"/>
    <w:rsid w:val="003423CA"/>
    <w:rsid w:val="003428F3"/>
    <w:rsid w:val="00342C49"/>
    <w:rsid w:val="00342D06"/>
    <w:rsid w:val="00343135"/>
    <w:rsid w:val="00343B7B"/>
    <w:rsid w:val="003440FE"/>
    <w:rsid w:val="003446A9"/>
    <w:rsid w:val="00344C80"/>
    <w:rsid w:val="00344D5B"/>
    <w:rsid w:val="00344FFD"/>
    <w:rsid w:val="0034574D"/>
    <w:rsid w:val="00346372"/>
    <w:rsid w:val="003468F1"/>
    <w:rsid w:val="00346EB9"/>
    <w:rsid w:val="00346F16"/>
    <w:rsid w:val="00346F99"/>
    <w:rsid w:val="0034750A"/>
    <w:rsid w:val="00347BA8"/>
    <w:rsid w:val="00347F4B"/>
    <w:rsid w:val="00350C48"/>
    <w:rsid w:val="003511D3"/>
    <w:rsid w:val="00351B24"/>
    <w:rsid w:val="00351B64"/>
    <w:rsid w:val="00352130"/>
    <w:rsid w:val="00352289"/>
    <w:rsid w:val="0035243F"/>
    <w:rsid w:val="00352C0A"/>
    <w:rsid w:val="00352C21"/>
    <w:rsid w:val="00352CCE"/>
    <w:rsid w:val="00353573"/>
    <w:rsid w:val="00353707"/>
    <w:rsid w:val="00354038"/>
    <w:rsid w:val="0035521C"/>
    <w:rsid w:val="003555CC"/>
    <w:rsid w:val="00355721"/>
    <w:rsid w:val="00355CF2"/>
    <w:rsid w:val="003561B4"/>
    <w:rsid w:val="003574ED"/>
    <w:rsid w:val="003576A7"/>
    <w:rsid w:val="003576FA"/>
    <w:rsid w:val="00357EB1"/>
    <w:rsid w:val="0036096A"/>
    <w:rsid w:val="00360B61"/>
    <w:rsid w:val="00361287"/>
    <w:rsid w:val="00361EB6"/>
    <w:rsid w:val="00361F2F"/>
    <w:rsid w:val="00361FBC"/>
    <w:rsid w:val="003628F9"/>
    <w:rsid w:val="00362D3F"/>
    <w:rsid w:val="00362E3A"/>
    <w:rsid w:val="003630B0"/>
    <w:rsid w:val="00363120"/>
    <w:rsid w:val="003633C4"/>
    <w:rsid w:val="00363763"/>
    <w:rsid w:val="00363A92"/>
    <w:rsid w:val="00363BBC"/>
    <w:rsid w:val="00364154"/>
    <w:rsid w:val="00366470"/>
    <w:rsid w:val="0036654F"/>
    <w:rsid w:val="003667C6"/>
    <w:rsid w:val="003669C1"/>
    <w:rsid w:val="003669E5"/>
    <w:rsid w:val="00367673"/>
    <w:rsid w:val="00367B4C"/>
    <w:rsid w:val="00370617"/>
    <w:rsid w:val="00370901"/>
    <w:rsid w:val="003709D8"/>
    <w:rsid w:val="00370D02"/>
    <w:rsid w:val="003714F4"/>
    <w:rsid w:val="00371C1B"/>
    <w:rsid w:val="00371D63"/>
    <w:rsid w:val="0037309C"/>
    <w:rsid w:val="00373317"/>
    <w:rsid w:val="0037377A"/>
    <w:rsid w:val="00373994"/>
    <w:rsid w:val="00373D12"/>
    <w:rsid w:val="00374104"/>
    <w:rsid w:val="00374140"/>
    <w:rsid w:val="00374298"/>
    <w:rsid w:val="0037507D"/>
    <w:rsid w:val="0037511C"/>
    <w:rsid w:val="003751ED"/>
    <w:rsid w:val="003752C3"/>
    <w:rsid w:val="003752DA"/>
    <w:rsid w:val="003752E2"/>
    <w:rsid w:val="00375EF5"/>
    <w:rsid w:val="0037615F"/>
    <w:rsid w:val="0037631B"/>
    <w:rsid w:val="003765AD"/>
    <w:rsid w:val="0037697B"/>
    <w:rsid w:val="00377171"/>
    <w:rsid w:val="0037763B"/>
    <w:rsid w:val="00377A51"/>
    <w:rsid w:val="00377E6C"/>
    <w:rsid w:val="003807EF"/>
    <w:rsid w:val="00380901"/>
    <w:rsid w:val="00380984"/>
    <w:rsid w:val="00380A99"/>
    <w:rsid w:val="00380BA7"/>
    <w:rsid w:val="00380C68"/>
    <w:rsid w:val="003810BB"/>
    <w:rsid w:val="0038125D"/>
    <w:rsid w:val="00381327"/>
    <w:rsid w:val="00381D36"/>
    <w:rsid w:val="00382150"/>
    <w:rsid w:val="00382E58"/>
    <w:rsid w:val="00382FB9"/>
    <w:rsid w:val="0038300B"/>
    <w:rsid w:val="00383292"/>
    <w:rsid w:val="003832A8"/>
    <w:rsid w:val="003833EC"/>
    <w:rsid w:val="00383D60"/>
    <w:rsid w:val="00383EC1"/>
    <w:rsid w:val="0038434D"/>
    <w:rsid w:val="003845A7"/>
    <w:rsid w:val="003857BF"/>
    <w:rsid w:val="003857CF"/>
    <w:rsid w:val="00385DC0"/>
    <w:rsid w:val="003866A9"/>
    <w:rsid w:val="003868F9"/>
    <w:rsid w:val="00386DE5"/>
    <w:rsid w:val="003870F1"/>
    <w:rsid w:val="00387B23"/>
    <w:rsid w:val="003901B7"/>
    <w:rsid w:val="00390F45"/>
    <w:rsid w:val="00391137"/>
    <w:rsid w:val="00391E78"/>
    <w:rsid w:val="00391F27"/>
    <w:rsid w:val="003920B2"/>
    <w:rsid w:val="0039222B"/>
    <w:rsid w:val="00392E40"/>
    <w:rsid w:val="0039318E"/>
    <w:rsid w:val="00393564"/>
    <w:rsid w:val="003936CD"/>
    <w:rsid w:val="003938BA"/>
    <w:rsid w:val="00393EA9"/>
    <w:rsid w:val="00393F24"/>
    <w:rsid w:val="00394109"/>
    <w:rsid w:val="00394651"/>
    <w:rsid w:val="00394672"/>
    <w:rsid w:val="00394723"/>
    <w:rsid w:val="003947B8"/>
    <w:rsid w:val="00395135"/>
    <w:rsid w:val="00395181"/>
    <w:rsid w:val="003960AD"/>
    <w:rsid w:val="003963F7"/>
    <w:rsid w:val="003964CC"/>
    <w:rsid w:val="00396652"/>
    <w:rsid w:val="0039686E"/>
    <w:rsid w:val="00397205"/>
    <w:rsid w:val="003973A1"/>
    <w:rsid w:val="00397703"/>
    <w:rsid w:val="00397E67"/>
    <w:rsid w:val="00397F27"/>
    <w:rsid w:val="003A0227"/>
    <w:rsid w:val="003A024F"/>
    <w:rsid w:val="003A036C"/>
    <w:rsid w:val="003A054A"/>
    <w:rsid w:val="003A07AC"/>
    <w:rsid w:val="003A0F29"/>
    <w:rsid w:val="003A13C5"/>
    <w:rsid w:val="003A17B0"/>
    <w:rsid w:val="003A1906"/>
    <w:rsid w:val="003A1F80"/>
    <w:rsid w:val="003A1FD2"/>
    <w:rsid w:val="003A2BFD"/>
    <w:rsid w:val="003A37BF"/>
    <w:rsid w:val="003A3AE7"/>
    <w:rsid w:val="003A3E89"/>
    <w:rsid w:val="003A3F14"/>
    <w:rsid w:val="003A444D"/>
    <w:rsid w:val="003A4505"/>
    <w:rsid w:val="003A496B"/>
    <w:rsid w:val="003A5365"/>
    <w:rsid w:val="003A546D"/>
    <w:rsid w:val="003A634F"/>
    <w:rsid w:val="003A64FA"/>
    <w:rsid w:val="003A764A"/>
    <w:rsid w:val="003A7910"/>
    <w:rsid w:val="003A7954"/>
    <w:rsid w:val="003A79F1"/>
    <w:rsid w:val="003A7D28"/>
    <w:rsid w:val="003A7D9F"/>
    <w:rsid w:val="003B0339"/>
    <w:rsid w:val="003B0406"/>
    <w:rsid w:val="003B0533"/>
    <w:rsid w:val="003B061E"/>
    <w:rsid w:val="003B06BF"/>
    <w:rsid w:val="003B0724"/>
    <w:rsid w:val="003B12B7"/>
    <w:rsid w:val="003B148C"/>
    <w:rsid w:val="003B1D04"/>
    <w:rsid w:val="003B28B9"/>
    <w:rsid w:val="003B2E3A"/>
    <w:rsid w:val="003B302D"/>
    <w:rsid w:val="003B32F7"/>
    <w:rsid w:val="003B342C"/>
    <w:rsid w:val="003B3D6C"/>
    <w:rsid w:val="003B3E59"/>
    <w:rsid w:val="003B4109"/>
    <w:rsid w:val="003B430A"/>
    <w:rsid w:val="003B47C2"/>
    <w:rsid w:val="003B482F"/>
    <w:rsid w:val="003B4BE8"/>
    <w:rsid w:val="003B4E07"/>
    <w:rsid w:val="003B5119"/>
    <w:rsid w:val="003B5ACA"/>
    <w:rsid w:val="003B5AD3"/>
    <w:rsid w:val="003B5FA4"/>
    <w:rsid w:val="003B6091"/>
    <w:rsid w:val="003B6539"/>
    <w:rsid w:val="003B735C"/>
    <w:rsid w:val="003B7430"/>
    <w:rsid w:val="003B7C71"/>
    <w:rsid w:val="003B7EC7"/>
    <w:rsid w:val="003C0482"/>
    <w:rsid w:val="003C04CA"/>
    <w:rsid w:val="003C05CC"/>
    <w:rsid w:val="003C091E"/>
    <w:rsid w:val="003C09E7"/>
    <w:rsid w:val="003C0BED"/>
    <w:rsid w:val="003C0D84"/>
    <w:rsid w:val="003C16C4"/>
    <w:rsid w:val="003C18AD"/>
    <w:rsid w:val="003C20D3"/>
    <w:rsid w:val="003C217F"/>
    <w:rsid w:val="003C2217"/>
    <w:rsid w:val="003C2AA7"/>
    <w:rsid w:val="003C2BA6"/>
    <w:rsid w:val="003C2E9B"/>
    <w:rsid w:val="003C32F1"/>
    <w:rsid w:val="003C3368"/>
    <w:rsid w:val="003C365D"/>
    <w:rsid w:val="003C3A14"/>
    <w:rsid w:val="003C3BC2"/>
    <w:rsid w:val="003C3C33"/>
    <w:rsid w:val="003C3F27"/>
    <w:rsid w:val="003C474B"/>
    <w:rsid w:val="003C5099"/>
    <w:rsid w:val="003C580F"/>
    <w:rsid w:val="003C5AF6"/>
    <w:rsid w:val="003C60F6"/>
    <w:rsid w:val="003C62D6"/>
    <w:rsid w:val="003C673F"/>
    <w:rsid w:val="003C6B7E"/>
    <w:rsid w:val="003C71FE"/>
    <w:rsid w:val="003C75E1"/>
    <w:rsid w:val="003C7B87"/>
    <w:rsid w:val="003D0360"/>
    <w:rsid w:val="003D0CA7"/>
    <w:rsid w:val="003D1288"/>
    <w:rsid w:val="003D12AE"/>
    <w:rsid w:val="003D142B"/>
    <w:rsid w:val="003D15FC"/>
    <w:rsid w:val="003D197D"/>
    <w:rsid w:val="003D1D55"/>
    <w:rsid w:val="003D1E04"/>
    <w:rsid w:val="003D25C4"/>
    <w:rsid w:val="003D2889"/>
    <w:rsid w:val="003D2C4D"/>
    <w:rsid w:val="003D3447"/>
    <w:rsid w:val="003D3468"/>
    <w:rsid w:val="003D3695"/>
    <w:rsid w:val="003D3F0D"/>
    <w:rsid w:val="003D4055"/>
    <w:rsid w:val="003D4483"/>
    <w:rsid w:val="003D4C15"/>
    <w:rsid w:val="003D4DC8"/>
    <w:rsid w:val="003D545B"/>
    <w:rsid w:val="003D54F0"/>
    <w:rsid w:val="003D5A45"/>
    <w:rsid w:val="003D5EA3"/>
    <w:rsid w:val="003D5FC9"/>
    <w:rsid w:val="003D6113"/>
    <w:rsid w:val="003D6245"/>
    <w:rsid w:val="003D6A16"/>
    <w:rsid w:val="003D71A2"/>
    <w:rsid w:val="003D75A3"/>
    <w:rsid w:val="003D76D7"/>
    <w:rsid w:val="003D7BB0"/>
    <w:rsid w:val="003D7ECF"/>
    <w:rsid w:val="003D7EE9"/>
    <w:rsid w:val="003E01A1"/>
    <w:rsid w:val="003E0B36"/>
    <w:rsid w:val="003E17AC"/>
    <w:rsid w:val="003E1E9A"/>
    <w:rsid w:val="003E22D4"/>
    <w:rsid w:val="003E24BD"/>
    <w:rsid w:val="003E2BA1"/>
    <w:rsid w:val="003E2C4B"/>
    <w:rsid w:val="003E313F"/>
    <w:rsid w:val="003E35F3"/>
    <w:rsid w:val="003E3643"/>
    <w:rsid w:val="003E39B4"/>
    <w:rsid w:val="003E39F6"/>
    <w:rsid w:val="003E3E59"/>
    <w:rsid w:val="003E4332"/>
    <w:rsid w:val="003E4CE8"/>
    <w:rsid w:val="003E4FE6"/>
    <w:rsid w:val="003E514F"/>
    <w:rsid w:val="003E5442"/>
    <w:rsid w:val="003E5AAB"/>
    <w:rsid w:val="003E6066"/>
    <w:rsid w:val="003E60CA"/>
    <w:rsid w:val="003E6458"/>
    <w:rsid w:val="003E690B"/>
    <w:rsid w:val="003E6917"/>
    <w:rsid w:val="003E6CA0"/>
    <w:rsid w:val="003E724B"/>
    <w:rsid w:val="003E7618"/>
    <w:rsid w:val="003E7D5A"/>
    <w:rsid w:val="003E7D6F"/>
    <w:rsid w:val="003F0214"/>
    <w:rsid w:val="003F05D4"/>
    <w:rsid w:val="003F0989"/>
    <w:rsid w:val="003F13AC"/>
    <w:rsid w:val="003F168A"/>
    <w:rsid w:val="003F183B"/>
    <w:rsid w:val="003F1886"/>
    <w:rsid w:val="003F19DB"/>
    <w:rsid w:val="003F1C29"/>
    <w:rsid w:val="003F2934"/>
    <w:rsid w:val="003F2EDD"/>
    <w:rsid w:val="003F36B9"/>
    <w:rsid w:val="003F385A"/>
    <w:rsid w:val="003F3912"/>
    <w:rsid w:val="003F3FEA"/>
    <w:rsid w:val="003F43F7"/>
    <w:rsid w:val="003F44F5"/>
    <w:rsid w:val="003F4DE2"/>
    <w:rsid w:val="003F4E79"/>
    <w:rsid w:val="003F524E"/>
    <w:rsid w:val="003F5644"/>
    <w:rsid w:val="003F5720"/>
    <w:rsid w:val="003F5AAB"/>
    <w:rsid w:val="003F5C95"/>
    <w:rsid w:val="003F635B"/>
    <w:rsid w:val="003F6842"/>
    <w:rsid w:val="003F6B4D"/>
    <w:rsid w:val="003F6BAF"/>
    <w:rsid w:val="003F6E4F"/>
    <w:rsid w:val="003F7913"/>
    <w:rsid w:val="003F7B68"/>
    <w:rsid w:val="003F7E66"/>
    <w:rsid w:val="0040007E"/>
    <w:rsid w:val="004002A8"/>
    <w:rsid w:val="00400760"/>
    <w:rsid w:val="00400A90"/>
    <w:rsid w:val="0040102D"/>
    <w:rsid w:val="004010B3"/>
    <w:rsid w:val="00401465"/>
    <w:rsid w:val="00401B5D"/>
    <w:rsid w:val="00401E9C"/>
    <w:rsid w:val="004026A4"/>
    <w:rsid w:val="00402AAA"/>
    <w:rsid w:val="00402F90"/>
    <w:rsid w:val="00404629"/>
    <w:rsid w:val="00404F28"/>
    <w:rsid w:val="00405163"/>
    <w:rsid w:val="004051C9"/>
    <w:rsid w:val="0040572F"/>
    <w:rsid w:val="00405904"/>
    <w:rsid w:val="00405BA7"/>
    <w:rsid w:val="00405BAA"/>
    <w:rsid w:val="004061D0"/>
    <w:rsid w:val="004062FF"/>
    <w:rsid w:val="0040631B"/>
    <w:rsid w:val="00406554"/>
    <w:rsid w:val="004066D2"/>
    <w:rsid w:val="004067C4"/>
    <w:rsid w:val="004068A4"/>
    <w:rsid w:val="00406C2B"/>
    <w:rsid w:val="00406E30"/>
    <w:rsid w:val="004070C5"/>
    <w:rsid w:val="004070DD"/>
    <w:rsid w:val="004072DB"/>
    <w:rsid w:val="0040753A"/>
    <w:rsid w:val="0040757B"/>
    <w:rsid w:val="004077EE"/>
    <w:rsid w:val="00407823"/>
    <w:rsid w:val="00407C9B"/>
    <w:rsid w:val="00410504"/>
    <w:rsid w:val="00410A0F"/>
    <w:rsid w:val="00410BB0"/>
    <w:rsid w:val="00410E71"/>
    <w:rsid w:val="004113E2"/>
    <w:rsid w:val="00412245"/>
    <w:rsid w:val="004122D4"/>
    <w:rsid w:val="00412566"/>
    <w:rsid w:val="0041287F"/>
    <w:rsid w:val="00412DE8"/>
    <w:rsid w:val="00413316"/>
    <w:rsid w:val="004133CE"/>
    <w:rsid w:val="004134DF"/>
    <w:rsid w:val="0041360B"/>
    <w:rsid w:val="004138B6"/>
    <w:rsid w:val="00413B73"/>
    <w:rsid w:val="00413FC3"/>
    <w:rsid w:val="0041469A"/>
    <w:rsid w:val="0041497A"/>
    <w:rsid w:val="00414BF7"/>
    <w:rsid w:val="004153A7"/>
    <w:rsid w:val="00415A79"/>
    <w:rsid w:val="00415C01"/>
    <w:rsid w:val="00415FBA"/>
    <w:rsid w:val="00416016"/>
    <w:rsid w:val="004162D7"/>
    <w:rsid w:val="0041635C"/>
    <w:rsid w:val="004166A0"/>
    <w:rsid w:val="0041692C"/>
    <w:rsid w:val="00416A93"/>
    <w:rsid w:val="00416BD8"/>
    <w:rsid w:val="00416C52"/>
    <w:rsid w:val="00417513"/>
    <w:rsid w:val="004179D0"/>
    <w:rsid w:val="00417A6D"/>
    <w:rsid w:val="004200B0"/>
    <w:rsid w:val="00420664"/>
    <w:rsid w:val="00420711"/>
    <w:rsid w:val="00420913"/>
    <w:rsid w:val="00420B15"/>
    <w:rsid w:val="00420C24"/>
    <w:rsid w:val="00420DCE"/>
    <w:rsid w:val="004212F0"/>
    <w:rsid w:val="0042191F"/>
    <w:rsid w:val="00421C98"/>
    <w:rsid w:val="00421F78"/>
    <w:rsid w:val="0042225A"/>
    <w:rsid w:val="00422267"/>
    <w:rsid w:val="0042227F"/>
    <w:rsid w:val="004222C8"/>
    <w:rsid w:val="004223B6"/>
    <w:rsid w:val="00422E51"/>
    <w:rsid w:val="0042317C"/>
    <w:rsid w:val="00423925"/>
    <w:rsid w:val="00423F52"/>
    <w:rsid w:val="00423FEB"/>
    <w:rsid w:val="004241FD"/>
    <w:rsid w:val="004249CF"/>
    <w:rsid w:val="00425806"/>
    <w:rsid w:val="00425CF9"/>
    <w:rsid w:val="00425DD7"/>
    <w:rsid w:val="00425FF4"/>
    <w:rsid w:val="0042629F"/>
    <w:rsid w:val="00426930"/>
    <w:rsid w:val="004269D5"/>
    <w:rsid w:val="00426AD5"/>
    <w:rsid w:val="0042706D"/>
    <w:rsid w:val="004270FD"/>
    <w:rsid w:val="004271D5"/>
    <w:rsid w:val="00427261"/>
    <w:rsid w:val="004272B9"/>
    <w:rsid w:val="004273F5"/>
    <w:rsid w:val="004275F1"/>
    <w:rsid w:val="004277BC"/>
    <w:rsid w:val="00430AF9"/>
    <w:rsid w:val="00431066"/>
    <w:rsid w:val="004313EF"/>
    <w:rsid w:val="0043185B"/>
    <w:rsid w:val="00431E61"/>
    <w:rsid w:val="00431F16"/>
    <w:rsid w:val="00432296"/>
    <w:rsid w:val="00432B14"/>
    <w:rsid w:val="004330F3"/>
    <w:rsid w:val="004335DE"/>
    <w:rsid w:val="0043383B"/>
    <w:rsid w:val="0043384A"/>
    <w:rsid w:val="00433978"/>
    <w:rsid w:val="004339B7"/>
    <w:rsid w:val="00433C3F"/>
    <w:rsid w:val="00433CB8"/>
    <w:rsid w:val="00433EF9"/>
    <w:rsid w:val="00433F44"/>
    <w:rsid w:val="00433F6B"/>
    <w:rsid w:val="00434636"/>
    <w:rsid w:val="0043497B"/>
    <w:rsid w:val="00434B0F"/>
    <w:rsid w:val="00434B87"/>
    <w:rsid w:val="004352E0"/>
    <w:rsid w:val="0043533B"/>
    <w:rsid w:val="004356E2"/>
    <w:rsid w:val="00435D9E"/>
    <w:rsid w:val="00435FCE"/>
    <w:rsid w:val="00436000"/>
    <w:rsid w:val="004361BB"/>
    <w:rsid w:val="00436BD5"/>
    <w:rsid w:val="004373A7"/>
    <w:rsid w:val="004374CC"/>
    <w:rsid w:val="00437960"/>
    <w:rsid w:val="00437972"/>
    <w:rsid w:val="00437A5E"/>
    <w:rsid w:val="004400F1"/>
    <w:rsid w:val="0044019A"/>
    <w:rsid w:val="004403B8"/>
    <w:rsid w:val="00440734"/>
    <w:rsid w:val="00440870"/>
    <w:rsid w:val="00440E22"/>
    <w:rsid w:val="00441569"/>
    <w:rsid w:val="004422DF"/>
    <w:rsid w:val="004425E9"/>
    <w:rsid w:val="00442D95"/>
    <w:rsid w:val="00442FB4"/>
    <w:rsid w:val="004430B1"/>
    <w:rsid w:val="00443310"/>
    <w:rsid w:val="00445CA0"/>
    <w:rsid w:val="00446176"/>
    <w:rsid w:val="004462C5"/>
    <w:rsid w:val="004464A2"/>
    <w:rsid w:val="00447027"/>
    <w:rsid w:val="00447B4A"/>
    <w:rsid w:val="00447B50"/>
    <w:rsid w:val="00447BD5"/>
    <w:rsid w:val="0045004D"/>
    <w:rsid w:val="00450BFC"/>
    <w:rsid w:val="00450E1B"/>
    <w:rsid w:val="004512D8"/>
    <w:rsid w:val="00451487"/>
    <w:rsid w:val="0045153F"/>
    <w:rsid w:val="00451BCA"/>
    <w:rsid w:val="00451D03"/>
    <w:rsid w:val="00451DFE"/>
    <w:rsid w:val="00452268"/>
    <w:rsid w:val="0045280D"/>
    <w:rsid w:val="00452CF7"/>
    <w:rsid w:val="00452E0B"/>
    <w:rsid w:val="00453663"/>
    <w:rsid w:val="004538BB"/>
    <w:rsid w:val="00453F26"/>
    <w:rsid w:val="0045400B"/>
    <w:rsid w:val="0045406B"/>
    <w:rsid w:val="0045426D"/>
    <w:rsid w:val="00454468"/>
    <w:rsid w:val="004550C4"/>
    <w:rsid w:val="0045510B"/>
    <w:rsid w:val="004556CC"/>
    <w:rsid w:val="0045598B"/>
    <w:rsid w:val="00455AAE"/>
    <w:rsid w:val="00455BCE"/>
    <w:rsid w:val="00456EF8"/>
    <w:rsid w:val="0045701C"/>
    <w:rsid w:val="0045714E"/>
    <w:rsid w:val="0045724E"/>
    <w:rsid w:val="00457409"/>
    <w:rsid w:val="004575A6"/>
    <w:rsid w:val="004576B7"/>
    <w:rsid w:val="004578A8"/>
    <w:rsid w:val="00457E4C"/>
    <w:rsid w:val="00460C53"/>
    <w:rsid w:val="00461293"/>
    <w:rsid w:val="004613ED"/>
    <w:rsid w:val="004614C6"/>
    <w:rsid w:val="004615D2"/>
    <w:rsid w:val="00461CE0"/>
    <w:rsid w:val="004623BF"/>
    <w:rsid w:val="00462416"/>
    <w:rsid w:val="0046253B"/>
    <w:rsid w:val="004627AB"/>
    <w:rsid w:val="0046283F"/>
    <w:rsid w:val="00462A7C"/>
    <w:rsid w:val="00462F2F"/>
    <w:rsid w:val="004631BC"/>
    <w:rsid w:val="00463645"/>
    <w:rsid w:val="00463BC7"/>
    <w:rsid w:val="00463E97"/>
    <w:rsid w:val="004649D9"/>
    <w:rsid w:val="00464D36"/>
    <w:rsid w:val="00464EF2"/>
    <w:rsid w:val="004652D7"/>
    <w:rsid w:val="00465713"/>
    <w:rsid w:val="004659BD"/>
    <w:rsid w:val="00465B76"/>
    <w:rsid w:val="00465F2A"/>
    <w:rsid w:val="0046684C"/>
    <w:rsid w:val="004668C7"/>
    <w:rsid w:val="00466A37"/>
    <w:rsid w:val="00466E27"/>
    <w:rsid w:val="004674B9"/>
    <w:rsid w:val="00467962"/>
    <w:rsid w:val="00467F31"/>
    <w:rsid w:val="00467FA5"/>
    <w:rsid w:val="004700D7"/>
    <w:rsid w:val="00470BB9"/>
    <w:rsid w:val="00471473"/>
    <w:rsid w:val="0047188C"/>
    <w:rsid w:val="00471D90"/>
    <w:rsid w:val="00472154"/>
    <w:rsid w:val="0047291F"/>
    <w:rsid w:val="00472D29"/>
    <w:rsid w:val="00473002"/>
    <w:rsid w:val="00473799"/>
    <w:rsid w:val="00473915"/>
    <w:rsid w:val="00473F5E"/>
    <w:rsid w:val="004741FF"/>
    <w:rsid w:val="0047431D"/>
    <w:rsid w:val="00474492"/>
    <w:rsid w:val="00474924"/>
    <w:rsid w:val="004749BC"/>
    <w:rsid w:val="00474AB4"/>
    <w:rsid w:val="00474C65"/>
    <w:rsid w:val="00475575"/>
    <w:rsid w:val="00475DC7"/>
    <w:rsid w:val="00475E7F"/>
    <w:rsid w:val="00475E92"/>
    <w:rsid w:val="004768D3"/>
    <w:rsid w:val="00476D9E"/>
    <w:rsid w:val="004775B8"/>
    <w:rsid w:val="004778C7"/>
    <w:rsid w:val="00477A42"/>
    <w:rsid w:val="00477FBE"/>
    <w:rsid w:val="0048018C"/>
    <w:rsid w:val="0048066C"/>
    <w:rsid w:val="0048072C"/>
    <w:rsid w:val="0048075A"/>
    <w:rsid w:val="0048087A"/>
    <w:rsid w:val="00480DA7"/>
    <w:rsid w:val="00480FBE"/>
    <w:rsid w:val="0048154D"/>
    <w:rsid w:val="0048157D"/>
    <w:rsid w:val="0048179C"/>
    <w:rsid w:val="00481A57"/>
    <w:rsid w:val="00481E8F"/>
    <w:rsid w:val="00481F1E"/>
    <w:rsid w:val="004825B9"/>
    <w:rsid w:val="00482A70"/>
    <w:rsid w:val="004831D6"/>
    <w:rsid w:val="0048328C"/>
    <w:rsid w:val="00483326"/>
    <w:rsid w:val="004834A7"/>
    <w:rsid w:val="00483A51"/>
    <w:rsid w:val="00483B71"/>
    <w:rsid w:val="00483D92"/>
    <w:rsid w:val="00483FCE"/>
    <w:rsid w:val="0048408A"/>
    <w:rsid w:val="004842EB"/>
    <w:rsid w:val="00484746"/>
    <w:rsid w:val="00484BEA"/>
    <w:rsid w:val="0048552D"/>
    <w:rsid w:val="00485533"/>
    <w:rsid w:val="0048558F"/>
    <w:rsid w:val="00485D2C"/>
    <w:rsid w:val="00485DBF"/>
    <w:rsid w:val="0048677F"/>
    <w:rsid w:val="00486AF4"/>
    <w:rsid w:val="00486B9D"/>
    <w:rsid w:val="00487851"/>
    <w:rsid w:val="004879B6"/>
    <w:rsid w:val="00487EC0"/>
    <w:rsid w:val="00487EC7"/>
    <w:rsid w:val="00490F9B"/>
    <w:rsid w:val="00491465"/>
    <w:rsid w:val="0049158A"/>
    <w:rsid w:val="0049165E"/>
    <w:rsid w:val="00491A11"/>
    <w:rsid w:val="004922A5"/>
    <w:rsid w:val="004925EC"/>
    <w:rsid w:val="00492C0D"/>
    <w:rsid w:val="00492CD9"/>
    <w:rsid w:val="00492D3B"/>
    <w:rsid w:val="004932F0"/>
    <w:rsid w:val="004938BB"/>
    <w:rsid w:val="0049412F"/>
    <w:rsid w:val="00494637"/>
    <w:rsid w:val="0049473E"/>
    <w:rsid w:val="0049493E"/>
    <w:rsid w:val="00495368"/>
    <w:rsid w:val="004956B2"/>
    <w:rsid w:val="0049587E"/>
    <w:rsid w:val="00495986"/>
    <w:rsid w:val="00495C08"/>
    <w:rsid w:val="00496446"/>
    <w:rsid w:val="00496465"/>
    <w:rsid w:val="0049671B"/>
    <w:rsid w:val="00496982"/>
    <w:rsid w:val="00496C3E"/>
    <w:rsid w:val="00497A05"/>
    <w:rsid w:val="004A0717"/>
    <w:rsid w:val="004A07E7"/>
    <w:rsid w:val="004A0A89"/>
    <w:rsid w:val="004A0D32"/>
    <w:rsid w:val="004A0E8E"/>
    <w:rsid w:val="004A142F"/>
    <w:rsid w:val="004A200E"/>
    <w:rsid w:val="004A2164"/>
    <w:rsid w:val="004A21F7"/>
    <w:rsid w:val="004A2515"/>
    <w:rsid w:val="004A2B54"/>
    <w:rsid w:val="004A2E41"/>
    <w:rsid w:val="004A30FA"/>
    <w:rsid w:val="004A324F"/>
    <w:rsid w:val="004A34D1"/>
    <w:rsid w:val="004A3B08"/>
    <w:rsid w:val="004A4599"/>
    <w:rsid w:val="004A5164"/>
    <w:rsid w:val="004A5391"/>
    <w:rsid w:val="004A5619"/>
    <w:rsid w:val="004A5897"/>
    <w:rsid w:val="004A593E"/>
    <w:rsid w:val="004A5B99"/>
    <w:rsid w:val="004A60A0"/>
    <w:rsid w:val="004A650C"/>
    <w:rsid w:val="004A69C8"/>
    <w:rsid w:val="004A6C97"/>
    <w:rsid w:val="004A7790"/>
    <w:rsid w:val="004A7F29"/>
    <w:rsid w:val="004A7F31"/>
    <w:rsid w:val="004A7FAD"/>
    <w:rsid w:val="004B0796"/>
    <w:rsid w:val="004B09F7"/>
    <w:rsid w:val="004B0E07"/>
    <w:rsid w:val="004B10EC"/>
    <w:rsid w:val="004B141F"/>
    <w:rsid w:val="004B1491"/>
    <w:rsid w:val="004B16BA"/>
    <w:rsid w:val="004B1E8C"/>
    <w:rsid w:val="004B25F1"/>
    <w:rsid w:val="004B2F17"/>
    <w:rsid w:val="004B386B"/>
    <w:rsid w:val="004B38F4"/>
    <w:rsid w:val="004B3987"/>
    <w:rsid w:val="004B39AC"/>
    <w:rsid w:val="004B3A9B"/>
    <w:rsid w:val="004B3C6B"/>
    <w:rsid w:val="004B44C5"/>
    <w:rsid w:val="004B4B80"/>
    <w:rsid w:val="004B55DC"/>
    <w:rsid w:val="004B6EB9"/>
    <w:rsid w:val="004B79DC"/>
    <w:rsid w:val="004B7FA5"/>
    <w:rsid w:val="004C0479"/>
    <w:rsid w:val="004C0A38"/>
    <w:rsid w:val="004C12BA"/>
    <w:rsid w:val="004C1AD1"/>
    <w:rsid w:val="004C1DBC"/>
    <w:rsid w:val="004C20B0"/>
    <w:rsid w:val="004C2591"/>
    <w:rsid w:val="004C37A0"/>
    <w:rsid w:val="004C37B2"/>
    <w:rsid w:val="004C3850"/>
    <w:rsid w:val="004C3ACD"/>
    <w:rsid w:val="004C3C46"/>
    <w:rsid w:val="004C402B"/>
    <w:rsid w:val="004C417C"/>
    <w:rsid w:val="004C4291"/>
    <w:rsid w:val="004C49D5"/>
    <w:rsid w:val="004C5315"/>
    <w:rsid w:val="004C577C"/>
    <w:rsid w:val="004C581E"/>
    <w:rsid w:val="004C5CEB"/>
    <w:rsid w:val="004C6F09"/>
    <w:rsid w:val="004C7235"/>
    <w:rsid w:val="004C72EE"/>
    <w:rsid w:val="004C755C"/>
    <w:rsid w:val="004C77E1"/>
    <w:rsid w:val="004C7F52"/>
    <w:rsid w:val="004D03AF"/>
    <w:rsid w:val="004D0768"/>
    <w:rsid w:val="004D078E"/>
    <w:rsid w:val="004D082D"/>
    <w:rsid w:val="004D0BB5"/>
    <w:rsid w:val="004D0ED6"/>
    <w:rsid w:val="004D2824"/>
    <w:rsid w:val="004D2B7A"/>
    <w:rsid w:val="004D2F0B"/>
    <w:rsid w:val="004D36AE"/>
    <w:rsid w:val="004D3B42"/>
    <w:rsid w:val="004D4140"/>
    <w:rsid w:val="004D514B"/>
    <w:rsid w:val="004D528E"/>
    <w:rsid w:val="004D55FF"/>
    <w:rsid w:val="004D5AAD"/>
    <w:rsid w:val="004D5BFF"/>
    <w:rsid w:val="004D6506"/>
    <w:rsid w:val="004D67AC"/>
    <w:rsid w:val="004D6FAF"/>
    <w:rsid w:val="004D70A6"/>
    <w:rsid w:val="004D7FA5"/>
    <w:rsid w:val="004E0044"/>
    <w:rsid w:val="004E033D"/>
    <w:rsid w:val="004E0D7B"/>
    <w:rsid w:val="004E0F6C"/>
    <w:rsid w:val="004E12DF"/>
    <w:rsid w:val="004E1600"/>
    <w:rsid w:val="004E1964"/>
    <w:rsid w:val="004E1BB8"/>
    <w:rsid w:val="004E1C8E"/>
    <w:rsid w:val="004E1D08"/>
    <w:rsid w:val="004E1F2E"/>
    <w:rsid w:val="004E2125"/>
    <w:rsid w:val="004E2475"/>
    <w:rsid w:val="004E2AB6"/>
    <w:rsid w:val="004E30B6"/>
    <w:rsid w:val="004E313A"/>
    <w:rsid w:val="004E34BE"/>
    <w:rsid w:val="004E3C09"/>
    <w:rsid w:val="004E3CC5"/>
    <w:rsid w:val="004E3F91"/>
    <w:rsid w:val="004E4900"/>
    <w:rsid w:val="004E4B5E"/>
    <w:rsid w:val="004E509F"/>
    <w:rsid w:val="004E52B6"/>
    <w:rsid w:val="004E53E9"/>
    <w:rsid w:val="004E6424"/>
    <w:rsid w:val="004E654C"/>
    <w:rsid w:val="004E657B"/>
    <w:rsid w:val="004E6F7C"/>
    <w:rsid w:val="004E79D9"/>
    <w:rsid w:val="004E7C88"/>
    <w:rsid w:val="004E7CCE"/>
    <w:rsid w:val="004E7F3B"/>
    <w:rsid w:val="004F091D"/>
    <w:rsid w:val="004F0A66"/>
    <w:rsid w:val="004F0C25"/>
    <w:rsid w:val="004F0D15"/>
    <w:rsid w:val="004F0DD8"/>
    <w:rsid w:val="004F1B1E"/>
    <w:rsid w:val="004F220B"/>
    <w:rsid w:val="004F3A12"/>
    <w:rsid w:val="004F3D42"/>
    <w:rsid w:val="004F3D91"/>
    <w:rsid w:val="004F43A1"/>
    <w:rsid w:val="004F4883"/>
    <w:rsid w:val="004F5160"/>
    <w:rsid w:val="004F5D45"/>
    <w:rsid w:val="004F6035"/>
    <w:rsid w:val="004F6690"/>
    <w:rsid w:val="004F6B70"/>
    <w:rsid w:val="004F6BF1"/>
    <w:rsid w:val="004F6F43"/>
    <w:rsid w:val="004F6F5E"/>
    <w:rsid w:val="004F7077"/>
    <w:rsid w:val="004F712E"/>
    <w:rsid w:val="004F739E"/>
    <w:rsid w:val="004F74CA"/>
    <w:rsid w:val="004F7787"/>
    <w:rsid w:val="004F79B1"/>
    <w:rsid w:val="004F7CC3"/>
    <w:rsid w:val="004F7D83"/>
    <w:rsid w:val="004F7EDF"/>
    <w:rsid w:val="00500110"/>
    <w:rsid w:val="00500799"/>
    <w:rsid w:val="00500DE8"/>
    <w:rsid w:val="00501064"/>
    <w:rsid w:val="005019B5"/>
    <w:rsid w:val="005019C0"/>
    <w:rsid w:val="0050225A"/>
    <w:rsid w:val="00502B92"/>
    <w:rsid w:val="00502F97"/>
    <w:rsid w:val="00503352"/>
    <w:rsid w:val="005033D8"/>
    <w:rsid w:val="00503662"/>
    <w:rsid w:val="00503F00"/>
    <w:rsid w:val="0050409C"/>
    <w:rsid w:val="0050489E"/>
    <w:rsid w:val="00504E25"/>
    <w:rsid w:val="0050510E"/>
    <w:rsid w:val="00505373"/>
    <w:rsid w:val="00505460"/>
    <w:rsid w:val="00505825"/>
    <w:rsid w:val="00505CE1"/>
    <w:rsid w:val="00506058"/>
    <w:rsid w:val="0050614D"/>
    <w:rsid w:val="005062DD"/>
    <w:rsid w:val="00506A1F"/>
    <w:rsid w:val="005077C6"/>
    <w:rsid w:val="00507CFB"/>
    <w:rsid w:val="00510245"/>
    <w:rsid w:val="0051067C"/>
    <w:rsid w:val="00510833"/>
    <w:rsid w:val="005108EF"/>
    <w:rsid w:val="00510A01"/>
    <w:rsid w:val="00510ABD"/>
    <w:rsid w:val="00511120"/>
    <w:rsid w:val="00511156"/>
    <w:rsid w:val="0051138B"/>
    <w:rsid w:val="00511A66"/>
    <w:rsid w:val="00511AB2"/>
    <w:rsid w:val="00511CF6"/>
    <w:rsid w:val="00512229"/>
    <w:rsid w:val="00512E08"/>
    <w:rsid w:val="005131F6"/>
    <w:rsid w:val="005135E4"/>
    <w:rsid w:val="00513EDA"/>
    <w:rsid w:val="00513F6B"/>
    <w:rsid w:val="005142A8"/>
    <w:rsid w:val="00514425"/>
    <w:rsid w:val="00514DA0"/>
    <w:rsid w:val="00515B23"/>
    <w:rsid w:val="00515C39"/>
    <w:rsid w:val="00516006"/>
    <w:rsid w:val="00516381"/>
    <w:rsid w:val="00516487"/>
    <w:rsid w:val="00516551"/>
    <w:rsid w:val="00516C58"/>
    <w:rsid w:val="005173C0"/>
    <w:rsid w:val="00517471"/>
    <w:rsid w:val="00520415"/>
    <w:rsid w:val="005204AE"/>
    <w:rsid w:val="00520DD8"/>
    <w:rsid w:val="00521232"/>
    <w:rsid w:val="00521244"/>
    <w:rsid w:val="005212C4"/>
    <w:rsid w:val="005212DC"/>
    <w:rsid w:val="0052177B"/>
    <w:rsid w:val="0052196C"/>
    <w:rsid w:val="005219CA"/>
    <w:rsid w:val="00521BFD"/>
    <w:rsid w:val="00521DB5"/>
    <w:rsid w:val="0052239B"/>
    <w:rsid w:val="00522B13"/>
    <w:rsid w:val="00522C03"/>
    <w:rsid w:val="00522C85"/>
    <w:rsid w:val="005233A5"/>
    <w:rsid w:val="00523A48"/>
    <w:rsid w:val="00523C38"/>
    <w:rsid w:val="00523DBB"/>
    <w:rsid w:val="0052438E"/>
    <w:rsid w:val="00525DED"/>
    <w:rsid w:val="00526082"/>
    <w:rsid w:val="0052624A"/>
    <w:rsid w:val="00526266"/>
    <w:rsid w:val="00526493"/>
    <w:rsid w:val="00526A07"/>
    <w:rsid w:val="00526A2E"/>
    <w:rsid w:val="00526EBE"/>
    <w:rsid w:val="0052766A"/>
    <w:rsid w:val="00527730"/>
    <w:rsid w:val="005277AA"/>
    <w:rsid w:val="00527B26"/>
    <w:rsid w:val="005301D6"/>
    <w:rsid w:val="005302CE"/>
    <w:rsid w:val="00530BC0"/>
    <w:rsid w:val="0053160A"/>
    <w:rsid w:val="00531614"/>
    <w:rsid w:val="005319CA"/>
    <w:rsid w:val="00531A3D"/>
    <w:rsid w:val="00531DE9"/>
    <w:rsid w:val="005324F9"/>
    <w:rsid w:val="00533199"/>
    <w:rsid w:val="005334AF"/>
    <w:rsid w:val="00533636"/>
    <w:rsid w:val="005336D9"/>
    <w:rsid w:val="00533DD7"/>
    <w:rsid w:val="00534175"/>
    <w:rsid w:val="0053426F"/>
    <w:rsid w:val="00534527"/>
    <w:rsid w:val="0053497F"/>
    <w:rsid w:val="00534DA3"/>
    <w:rsid w:val="00535E1F"/>
    <w:rsid w:val="0053665B"/>
    <w:rsid w:val="00536848"/>
    <w:rsid w:val="00536B82"/>
    <w:rsid w:val="00536DA1"/>
    <w:rsid w:val="00537024"/>
    <w:rsid w:val="00537261"/>
    <w:rsid w:val="0053770A"/>
    <w:rsid w:val="005379C2"/>
    <w:rsid w:val="00537D43"/>
    <w:rsid w:val="00537E54"/>
    <w:rsid w:val="00537E60"/>
    <w:rsid w:val="0054010B"/>
    <w:rsid w:val="005402B2"/>
    <w:rsid w:val="00540758"/>
    <w:rsid w:val="00540776"/>
    <w:rsid w:val="005407D4"/>
    <w:rsid w:val="00541101"/>
    <w:rsid w:val="005414E2"/>
    <w:rsid w:val="0054160D"/>
    <w:rsid w:val="005416A2"/>
    <w:rsid w:val="00541EB7"/>
    <w:rsid w:val="005422BF"/>
    <w:rsid w:val="00542676"/>
    <w:rsid w:val="00542945"/>
    <w:rsid w:val="00542A55"/>
    <w:rsid w:val="00542AD5"/>
    <w:rsid w:val="00542EDE"/>
    <w:rsid w:val="0054353E"/>
    <w:rsid w:val="00544088"/>
    <w:rsid w:val="0054433B"/>
    <w:rsid w:val="00544CD8"/>
    <w:rsid w:val="005452DF"/>
    <w:rsid w:val="0054585E"/>
    <w:rsid w:val="00546073"/>
    <w:rsid w:val="0054736B"/>
    <w:rsid w:val="005478BB"/>
    <w:rsid w:val="00550BE8"/>
    <w:rsid w:val="00550C69"/>
    <w:rsid w:val="0055104D"/>
    <w:rsid w:val="00551607"/>
    <w:rsid w:val="00552423"/>
    <w:rsid w:val="00552758"/>
    <w:rsid w:val="005534BB"/>
    <w:rsid w:val="00553651"/>
    <w:rsid w:val="0055365C"/>
    <w:rsid w:val="00553668"/>
    <w:rsid w:val="00553ADF"/>
    <w:rsid w:val="005541D4"/>
    <w:rsid w:val="00554861"/>
    <w:rsid w:val="00554A10"/>
    <w:rsid w:val="005550AC"/>
    <w:rsid w:val="005565AB"/>
    <w:rsid w:val="00556E29"/>
    <w:rsid w:val="00556EE7"/>
    <w:rsid w:val="005579C3"/>
    <w:rsid w:val="0056060F"/>
    <w:rsid w:val="00560E14"/>
    <w:rsid w:val="00560EB5"/>
    <w:rsid w:val="005613E8"/>
    <w:rsid w:val="0056158C"/>
    <w:rsid w:val="00561816"/>
    <w:rsid w:val="005619B2"/>
    <w:rsid w:val="00561C27"/>
    <w:rsid w:val="0056255F"/>
    <w:rsid w:val="0056269B"/>
    <w:rsid w:val="0056298E"/>
    <w:rsid w:val="005629B4"/>
    <w:rsid w:val="00562C8B"/>
    <w:rsid w:val="005635D1"/>
    <w:rsid w:val="00563627"/>
    <w:rsid w:val="0056396A"/>
    <w:rsid w:val="00564199"/>
    <w:rsid w:val="005641CA"/>
    <w:rsid w:val="00564478"/>
    <w:rsid w:val="00564A85"/>
    <w:rsid w:val="00564CE1"/>
    <w:rsid w:val="00565127"/>
    <w:rsid w:val="00566671"/>
    <w:rsid w:val="00566DAC"/>
    <w:rsid w:val="00566FEA"/>
    <w:rsid w:val="005676F5"/>
    <w:rsid w:val="00567C79"/>
    <w:rsid w:val="00570012"/>
    <w:rsid w:val="00570044"/>
    <w:rsid w:val="00570E79"/>
    <w:rsid w:val="005715BD"/>
    <w:rsid w:val="00572C10"/>
    <w:rsid w:val="00572C6E"/>
    <w:rsid w:val="00573019"/>
    <w:rsid w:val="005735BB"/>
    <w:rsid w:val="00573ABC"/>
    <w:rsid w:val="00573E6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A8D"/>
    <w:rsid w:val="00580AF4"/>
    <w:rsid w:val="00580EA8"/>
    <w:rsid w:val="00580ED7"/>
    <w:rsid w:val="0058109A"/>
    <w:rsid w:val="00581415"/>
    <w:rsid w:val="00581885"/>
    <w:rsid w:val="00581FFE"/>
    <w:rsid w:val="0058204D"/>
    <w:rsid w:val="0058252A"/>
    <w:rsid w:val="00582EE0"/>
    <w:rsid w:val="00582FAD"/>
    <w:rsid w:val="00583129"/>
    <w:rsid w:val="005833BD"/>
    <w:rsid w:val="005835F6"/>
    <w:rsid w:val="00583D40"/>
    <w:rsid w:val="00583E2B"/>
    <w:rsid w:val="00583E96"/>
    <w:rsid w:val="005840D6"/>
    <w:rsid w:val="0058492D"/>
    <w:rsid w:val="00584B8F"/>
    <w:rsid w:val="00584E15"/>
    <w:rsid w:val="00584E40"/>
    <w:rsid w:val="005854E8"/>
    <w:rsid w:val="00585A8D"/>
    <w:rsid w:val="00585B6E"/>
    <w:rsid w:val="00586275"/>
    <w:rsid w:val="0058668B"/>
    <w:rsid w:val="005867AE"/>
    <w:rsid w:val="00586B4D"/>
    <w:rsid w:val="00587A14"/>
    <w:rsid w:val="00587A9A"/>
    <w:rsid w:val="00587F6A"/>
    <w:rsid w:val="00587FAB"/>
    <w:rsid w:val="00590371"/>
    <w:rsid w:val="0059071B"/>
    <w:rsid w:val="00590903"/>
    <w:rsid w:val="0059090D"/>
    <w:rsid w:val="00590B1F"/>
    <w:rsid w:val="00590B89"/>
    <w:rsid w:val="0059119D"/>
    <w:rsid w:val="00591309"/>
    <w:rsid w:val="00591420"/>
    <w:rsid w:val="005915F9"/>
    <w:rsid w:val="00591CE2"/>
    <w:rsid w:val="005922AA"/>
    <w:rsid w:val="005927F9"/>
    <w:rsid w:val="005929B2"/>
    <w:rsid w:val="00592D66"/>
    <w:rsid w:val="00592E64"/>
    <w:rsid w:val="00593021"/>
    <w:rsid w:val="005930BC"/>
    <w:rsid w:val="0059325F"/>
    <w:rsid w:val="00593524"/>
    <w:rsid w:val="005936EF"/>
    <w:rsid w:val="005937CF"/>
    <w:rsid w:val="005938B8"/>
    <w:rsid w:val="00594595"/>
    <w:rsid w:val="00594764"/>
    <w:rsid w:val="0059485F"/>
    <w:rsid w:val="005949B0"/>
    <w:rsid w:val="00594BC5"/>
    <w:rsid w:val="00594F86"/>
    <w:rsid w:val="00595627"/>
    <w:rsid w:val="0059590E"/>
    <w:rsid w:val="00595C54"/>
    <w:rsid w:val="0059613A"/>
    <w:rsid w:val="0059627F"/>
    <w:rsid w:val="0059718A"/>
    <w:rsid w:val="00597359"/>
    <w:rsid w:val="00597382"/>
    <w:rsid w:val="00597C8C"/>
    <w:rsid w:val="00597D3A"/>
    <w:rsid w:val="005A02B2"/>
    <w:rsid w:val="005A0352"/>
    <w:rsid w:val="005A0A36"/>
    <w:rsid w:val="005A1C96"/>
    <w:rsid w:val="005A21FA"/>
    <w:rsid w:val="005A24B9"/>
    <w:rsid w:val="005A274F"/>
    <w:rsid w:val="005A2951"/>
    <w:rsid w:val="005A2CB7"/>
    <w:rsid w:val="005A3174"/>
    <w:rsid w:val="005A3A87"/>
    <w:rsid w:val="005A3D94"/>
    <w:rsid w:val="005A40CA"/>
    <w:rsid w:val="005A47C7"/>
    <w:rsid w:val="005A483A"/>
    <w:rsid w:val="005A4B00"/>
    <w:rsid w:val="005A4E7B"/>
    <w:rsid w:val="005A4E82"/>
    <w:rsid w:val="005A5248"/>
    <w:rsid w:val="005A7264"/>
    <w:rsid w:val="005A74DB"/>
    <w:rsid w:val="005A78C7"/>
    <w:rsid w:val="005B07F3"/>
    <w:rsid w:val="005B07F8"/>
    <w:rsid w:val="005B0C22"/>
    <w:rsid w:val="005B0C6A"/>
    <w:rsid w:val="005B1205"/>
    <w:rsid w:val="005B1263"/>
    <w:rsid w:val="005B18AD"/>
    <w:rsid w:val="005B1C39"/>
    <w:rsid w:val="005B1DA4"/>
    <w:rsid w:val="005B2177"/>
    <w:rsid w:val="005B2232"/>
    <w:rsid w:val="005B241A"/>
    <w:rsid w:val="005B375D"/>
    <w:rsid w:val="005B3C1F"/>
    <w:rsid w:val="005B3CA8"/>
    <w:rsid w:val="005B3D17"/>
    <w:rsid w:val="005B3DA2"/>
    <w:rsid w:val="005B4201"/>
    <w:rsid w:val="005B45D0"/>
    <w:rsid w:val="005B4997"/>
    <w:rsid w:val="005B4CFC"/>
    <w:rsid w:val="005B5324"/>
    <w:rsid w:val="005B57B5"/>
    <w:rsid w:val="005B5ECF"/>
    <w:rsid w:val="005B6242"/>
    <w:rsid w:val="005B6487"/>
    <w:rsid w:val="005B6BDB"/>
    <w:rsid w:val="005B6CE4"/>
    <w:rsid w:val="005B6F7A"/>
    <w:rsid w:val="005B7044"/>
    <w:rsid w:val="005B71C7"/>
    <w:rsid w:val="005B7339"/>
    <w:rsid w:val="005B79F9"/>
    <w:rsid w:val="005B7FF4"/>
    <w:rsid w:val="005C01E0"/>
    <w:rsid w:val="005C0642"/>
    <w:rsid w:val="005C0FC8"/>
    <w:rsid w:val="005C17D8"/>
    <w:rsid w:val="005C2291"/>
    <w:rsid w:val="005C23E4"/>
    <w:rsid w:val="005C2763"/>
    <w:rsid w:val="005C28E9"/>
    <w:rsid w:val="005C2AAF"/>
    <w:rsid w:val="005C2C1D"/>
    <w:rsid w:val="005C3957"/>
    <w:rsid w:val="005C3D75"/>
    <w:rsid w:val="005C4461"/>
    <w:rsid w:val="005C4A05"/>
    <w:rsid w:val="005C4DA1"/>
    <w:rsid w:val="005C5186"/>
    <w:rsid w:val="005C5402"/>
    <w:rsid w:val="005C5A37"/>
    <w:rsid w:val="005C5A4D"/>
    <w:rsid w:val="005C5BFF"/>
    <w:rsid w:val="005C5DEF"/>
    <w:rsid w:val="005C5ECE"/>
    <w:rsid w:val="005C5ED9"/>
    <w:rsid w:val="005C606C"/>
    <w:rsid w:val="005C6B73"/>
    <w:rsid w:val="005C6BE2"/>
    <w:rsid w:val="005C7317"/>
    <w:rsid w:val="005C74B3"/>
    <w:rsid w:val="005C7A7A"/>
    <w:rsid w:val="005D04CA"/>
    <w:rsid w:val="005D071D"/>
    <w:rsid w:val="005D0730"/>
    <w:rsid w:val="005D0CCF"/>
    <w:rsid w:val="005D1075"/>
    <w:rsid w:val="005D1248"/>
    <w:rsid w:val="005D12C4"/>
    <w:rsid w:val="005D1494"/>
    <w:rsid w:val="005D2102"/>
    <w:rsid w:val="005D22F0"/>
    <w:rsid w:val="005D2885"/>
    <w:rsid w:val="005D35F9"/>
    <w:rsid w:val="005D395A"/>
    <w:rsid w:val="005D48A2"/>
    <w:rsid w:val="005D497A"/>
    <w:rsid w:val="005D4AA8"/>
    <w:rsid w:val="005D62B3"/>
    <w:rsid w:val="005D6CC9"/>
    <w:rsid w:val="005D764B"/>
    <w:rsid w:val="005D773B"/>
    <w:rsid w:val="005E0160"/>
    <w:rsid w:val="005E0A98"/>
    <w:rsid w:val="005E0DEF"/>
    <w:rsid w:val="005E109D"/>
    <w:rsid w:val="005E14CF"/>
    <w:rsid w:val="005E1E87"/>
    <w:rsid w:val="005E2204"/>
    <w:rsid w:val="005E25C1"/>
    <w:rsid w:val="005E2661"/>
    <w:rsid w:val="005E2A3A"/>
    <w:rsid w:val="005E2EEF"/>
    <w:rsid w:val="005E3167"/>
    <w:rsid w:val="005E3684"/>
    <w:rsid w:val="005E36CC"/>
    <w:rsid w:val="005E3CB4"/>
    <w:rsid w:val="005E3E05"/>
    <w:rsid w:val="005E43AE"/>
    <w:rsid w:val="005E461F"/>
    <w:rsid w:val="005E462C"/>
    <w:rsid w:val="005E46EB"/>
    <w:rsid w:val="005E4816"/>
    <w:rsid w:val="005E5077"/>
    <w:rsid w:val="005E5351"/>
    <w:rsid w:val="005E542C"/>
    <w:rsid w:val="005E57C0"/>
    <w:rsid w:val="005E5E67"/>
    <w:rsid w:val="005E651B"/>
    <w:rsid w:val="005E6A00"/>
    <w:rsid w:val="005E6DD2"/>
    <w:rsid w:val="005E6EEF"/>
    <w:rsid w:val="005E7D9F"/>
    <w:rsid w:val="005E7E2C"/>
    <w:rsid w:val="005E7ECE"/>
    <w:rsid w:val="005E7FAB"/>
    <w:rsid w:val="005F0BB2"/>
    <w:rsid w:val="005F0C5A"/>
    <w:rsid w:val="005F0CE7"/>
    <w:rsid w:val="005F0D01"/>
    <w:rsid w:val="005F101A"/>
    <w:rsid w:val="005F106A"/>
    <w:rsid w:val="005F1215"/>
    <w:rsid w:val="005F17B7"/>
    <w:rsid w:val="005F1B40"/>
    <w:rsid w:val="005F1BB8"/>
    <w:rsid w:val="005F1F06"/>
    <w:rsid w:val="005F2738"/>
    <w:rsid w:val="005F2A99"/>
    <w:rsid w:val="005F2CD9"/>
    <w:rsid w:val="005F2DD4"/>
    <w:rsid w:val="005F40BB"/>
    <w:rsid w:val="005F41EE"/>
    <w:rsid w:val="005F4CC2"/>
    <w:rsid w:val="005F551C"/>
    <w:rsid w:val="005F5CE7"/>
    <w:rsid w:val="005F5F36"/>
    <w:rsid w:val="005F5F9C"/>
    <w:rsid w:val="005F618D"/>
    <w:rsid w:val="005F6A0D"/>
    <w:rsid w:val="005F6F53"/>
    <w:rsid w:val="005F73D0"/>
    <w:rsid w:val="005F7770"/>
    <w:rsid w:val="0060043D"/>
    <w:rsid w:val="0060058E"/>
    <w:rsid w:val="006008D1"/>
    <w:rsid w:val="006009A8"/>
    <w:rsid w:val="00600A7A"/>
    <w:rsid w:val="0060128F"/>
    <w:rsid w:val="00601542"/>
    <w:rsid w:val="00601ECC"/>
    <w:rsid w:val="006023D9"/>
    <w:rsid w:val="00602535"/>
    <w:rsid w:val="00602739"/>
    <w:rsid w:val="00602916"/>
    <w:rsid w:val="00602979"/>
    <w:rsid w:val="00603085"/>
    <w:rsid w:val="00603674"/>
    <w:rsid w:val="00603830"/>
    <w:rsid w:val="0060398F"/>
    <w:rsid w:val="00604201"/>
    <w:rsid w:val="00604691"/>
    <w:rsid w:val="00604976"/>
    <w:rsid w:val="00604A64"/>
    <w:rsid w:val="00604E5B"/>
    <w:rsid w:val="00605980"/>
    <w:rsid w:val="00605B53"/>
    <w:rsid w:val="00605C5D"/>
    <w:rsid w:val="00605F62"/>
    <w:rsid w:val="00606402"/>
    <w:rsid w:val="00606412"/>
    <w:rsid w:val="00606440"/>
    <w:rsid w:val="00606505"/>
    <w:rsid w:val="0060655A"/>
    <w:rsid w:val="00606818"/>
    <w:rsid w:val="00606CC0"/>
    <w:rsid w:val="006071AD"/>
    <w:rsid w:val="006071E1"/>
    <w:rsid w:val="006072AD"/>
    <w:rsid w:val="0060793A"/>
    <w:rsid w:val="00607C03"/>
    <w:rsid w:val="00610620"/>
    <w:rsid w:val="0061110A"/>
    <w:rsid w:val="006112CD"/>
    <w:rsid w:val="00611AEA"/>
    <w:rsid w:val="00611B10"/>
    <w:rsid w:val="00611D72"/>
    <w:rsid w:val="00611ED0"/>
    <w:rsid w:val="0061201A"/>
    <w:rsid w:val="006120DB"/>
    <w:rsid w:val="00612C28"/>
    <w:rsid w:val="00612C67"/>
    <w:rsid w:val="00612DE6"/>
    <w:rsid w:val="006131EA"/>
    <w:rsid w:val="00613A36"/>
    <w:rsid w:val="00614254"/>
    <w:rsid w:val="0061433C"/>
    <w:rsid w:val="0061445B"/>
    <w:rsid w:val="006145D8"/>
    <w:rsid w:val="00614C53"/>
    <w:rsid w:val="00615263"/>
    <w:rsid w:val="00615AD4"/>
    <w:rsid w:val="0061619C"/>
    <w:rsid w:val="0061622C"/>
    <w:rsid w:val="00616BFE"/>
    <w:rsid w:val="00617567"/>
    <w:rsid w:val="0061783E"/>
    <w:rsid w:val="00620979"/>
    <w:rsid w:val="006209EE"/>
    <w:rsid w:val="00620A75"/>
    <w:rsid w:val="00621089"/>
    <w:rsid w:val="006211E4"/>
    <w:rsid w:val="00621407"/>
    <w:rsid w:val="0062169B"/>
    <w:rsid w:val="00621D27"/>
    <w:rsid w:val="00621D78"/>
    <w:rsid w:val="00622AD4"/>
    <w:rsid w:val="00622B92"/>
    <w:rsid w:val="00622E33"/>
    <w:rsid w:val="00622FC5"/>
    <w:rsid w:val="00623C20"/>
    <w:rsid w:val="00623CED"/>
    <w:rsid w:val="00623D01"/>
    <w:rsid w:val="006243FF"/>
    <w:rsid w:val="00624598"/>
    <w:rsid w:val="00624A77"/>
    <w:rsid w:val="00624BC8"/>
    <w:rsid w:val="00624FB0"/>
    <w:rsid w:val="00625092"/>
    <w:rsid w:val="006251EF"/>
    <w:rsid w:val="006262CF"/>
    <w:rsid w:val="006266D4"/>
    <w:rsid w:val="006266E1"/>
    <w:rsid w:val="00626FFF"/>
    <w:rsid w:val="00627067"/>
    <w:rsid w:val="0063027C"/>
    <w:rsid w:val="006302E0"/>
    <w:rsid w:val="00630767"/>
    <w:rsid w:val="006307CD"/>
    <w:rsid w:val="00630E39"/>
    <w:rsid w:val="0063103F"/>
    <w:rsid w:val="0063133D"/>
    <w:rsid w:val="006317E1"/>
    <w:rsid w:val="00631925"/>
    <w:rsid w:val="00631D9A"/>
    <w:rsid w:val="006326EA"/>
    <w:rsid w:val="006330C8"/>
    <w:rsid w:val="006331BD"/>
    <w:rsid w:val="00633361"/>
    <w:rsid w:val="00633BBF"/>
    <w:rsid w:val="00633D4A"/>
    <w:rsid w:val="006342CB"/>
    <w:rsid w:val="00634481"/>
    <w:rsid w:val="006345B4"/>
    <w:rsid w:val="00634813"/>
    <w:rsid w:val="00634E22"/>
    <w:rsid w:val="00635893"/>
    <w:rsid w:val="00635A9E"/>
    <w:rsid w:val="00635C17"/>
    <w:rsid w:val="00635E6B"/>
    <w:rsid w:val="00635F41"/>
    <w:rsid w:val="00635FEF"/>
    <w:rsid w:val="00636354"/>
    <w:rsid w:val="00636447"/>
    <w:rsid w:val="00636A17"/>
    <w:rsid w:val="0063740C"/>
    <w:rsid w:val="006378C4"/>
    <w:rsid w:val="00637BA0"/>
    <w:rsid w:val="00637E07"/>
    <w:rsid w:val="0064013A"/>
    <w:rsid w:val="00640E50"/>
    <w:rsid w:val="00641975"/>
    <w:rsid w:val="00641C06"/>
    <w:rsid w:val="00641F91"/>
    <w:rsid w:val="006421A8"/>
    <w:rsid w:val="00642290"/>
    <w:rsid w:val="0064237F"/>
    <w:rsid w:val="006423EC"/>
    <w:rsid w:val="0064268F"/>
    <w:rsid w:val="00642B49"/>
    <w:rsid w:val="00642E73"/>
    <w:rsid w:val="006430E4"/>
    <w:rsid w:val="006434FB"/>
    <w:rsid w:val="00643F88"/>
    <w:rsid w:val="0064401F"/>
    <w:rsid w:val="00644027"/>
    <w:rsid w:val="0064428A"/>
    <w:rsid w:val="00644375"/>
    <w:rsid w:val="0064481A"/>
    <w:rsid w:val="00644C3A"/>
    <w:rsid w:val="00644D13"/>
    <w:rsid w:val="00645A8E"/>
    <w:rsid w:val="00645A9F"/>
    <w:rsid w:val="00645D07"/>
    <w:rsid w:val="00645E86"/>
    <w:rsid w:val="00647777"/>
    <w:rsid w:val="006478C2"/>
    <w:rsid w:val="00647AD8"/>
    <w:rsid w:val="00647F59"/>
    <w:rsid w:val="00650640"/>
    <w:rsid w:val="00650D59"/>
    <w:rsid w:val="00650DF0"/>
    <w:rsid w:val="00650F92"/>
    <w:rsid w:val="00651335"/>
    <w:rsid w:val="00651BA3"/>
    <w:rsid w:val="00651DC3"/>
    <w:rsid w:val="00652183"/>
    <w:rsid w:val="0065246D"/>
    <w:rsid w:val="00652794"/>
    <w:rsid w:val="00652840"/>
    <w:rsid w:val="00652AA4"/>
    <w:rsid w:val="00652C32"/>
    <w:rsid w:val="00652EC9"/>
    <w:rsid w:val="00653313"/>
    <w:rsid w:val="0065399C"/>
    <w:rsid w:val="00653DCF"/>
    <w:rsid w:val="00653E0A"/>
    <w:rsid w:val="00653F71"/>
    <w:rsid w:val="006545A2"/>
    <w:rsid w:val="0065474D"/>
    <w:rsid w:val="00654C98"/>
    <w:rsid w:val="00654F06"/>
    <w:rsid w:val="00655501"/>
    <w:rsid w:val="006556BA"/>
    <w:rsid w:val="006558C8"/>
    <w:rsid w:val="00655BFD"/>
    <w:rsid w:val="00655E3E"/>
    <w:rsid w:val="00655F4D"/>
    <w:rsid w:val="00656718"/>
    <w:rsid w:val="00656BAC"/>
    <w:rsid w:val="00657A05"/>
    <w:rsid w:val="00657F10"/>
    <w:rsid w:val="006603A8"/>
    <w:rsid w:val="00660830"/>
    <w:rsid w:val="00660AE9"/>
    <w:rsid w:val="00661178"/>
    <w:rsid w:val="006614FF"/>
    <w:rsid w:val="0066180C"/>
    <w:rsid w:val="00661C62"/>
    <w:rsid w:val="00661D3E"/>
    <w:rsid w:val="00661D56"/>
    <w:rsid w:val="0066220E"/>
    <w:rsid w:val="00662307"/>
    <w:rsid w:val="0066283C"/>
    <w:rsid w:val="006629B6"/>
    <w:rsid w:val="006637E3"/>
    <w:rsid w:val="00664914"/>
    <w:rsid w:val="00664BF0"/>
    <w:rsid w:val="00664C0B"/>
    <w:rsid w:val="006658CA"/>
    <w:rsid w:val="00665A3C"/>
    <w:rsid w:val="00665D0D"/>
    <w:rsid w:val="00665E16"/>
    <w:rsid w:val="00665EB7"/>
    <w:rsid w:val="006662EB"/>
    <w:rsid w:val="00666DFB"/>
    <w:rsid w:val="00666F14"/>
    <w:rsid w:val="00667225"/>
    <w:rsid w:val="0066740E"/>
    <w:rsid w:val="00667640"/>
    <w:rsid w:val="006679B3"/>
    <w:rsid w:val="0067011C"/>
    <w:rsid w:val="00670131"/>
    <w:rsid w:val="0067078E"/>
    <w:rsid w:val="00670C77"/>
    <w:rsid w:val="00670F64"/>
    <w:rsid w:val="00671260"/>
    <w:rsid w:val="00671492"/>
    <w:rsid w:val="006717E1"/>
    <w:rsid w:val="00671FFF"/>
    <w:rsid w:val="00672399"/>
    <w:rsid w:val="0067295F"/>
    <w:rsid w:val="00672CB3"/>
    <w:rsid w:val="00672E54"/>
    <w:rsid w:val="00673B0F"/>
    <w:rsid w:val="00673B43"/>
    <w:rsid w:val="00673F70"/>
    <w:rsid w:val="00674720"/>
    <w:rsid w:val="00674C30"/>
    <w:rsid w:val="00675203"/>
    <w:rsid w:val="00675A66"/>
    <w:rsid w:val="00675E8D"/>
    <w:rsid w:val="006760A1"/>
    <w:rsid w:val="00676382"/>
    <w:rsid w:val="00676B02"/>
    <w:rsid w:val="006770D4"/>
    <w:rsid w:val="006771D7"/>
    <w:rsid w:val="006773B8"/>
    <w:rsid w:val="006773E8"/>
    <w:rsid w:val="00677D3D"/>
    <w:rsid w:val="00677DE9"/>
    <w:rsid w:val="006801C8"/>
    <w:rsid w:val="00680CBA"/>
    <w:rsid w:val="006813EB"/>
    <w:rsid w:val="006817C4"/>
    <w:rsid w:val="006819A9"/>
    <w:rsid w:val="00681E17"/>
    <w:rsid w:val="00682288"/>
    <w:rsid w:val="00682292"/>
    <w:rsid w:val="00682478"/>
    <w:rsid w:val="00682A59"/>
    <w:rsid w:val="00682BD8"/>
    <w:rsid w:val="0068306F"/>
    <w:rsid w:val="0068308E"/>
    <w:rsid w:val="0068345F"/>
    <w:rsid w:val="006836F7"/>
    <w:rsid w:val="0068428C"/>
    <w:rsid w:val="0068458E"/>
    <w:rsid w:val="00684592"/>
    <w:rsid w:val="006848E7"/>
    <w:rsid w:val="006850FB"/>
    <w:rsid w:val="0068527F"/>
    <w:rsid w:val="006852CE"/>
    <w:rsid w:val="00685B39"/>
    <w:rsid w:val="00686997"/>
    <w:rsid w:val="00686BAD"/>
    <w:rsid w:val="00686C6D"/>
    <w:rsid w:val="00687233"/>
    <w:rsid w:val="006873BE"/>
    <w:rsid w:val="00687D2A"/>
    <w:rsid w:val="00687EED"/>
    <w:rsid w:val="006903C0"/>
    <w:rsid w:val="0069052A"/>
    <w:rsid w:val="0069076A"/>
    <w:rsid w:val="006909B7"/>
    <w:rsid w:val="00690B36"/>
    <w:rsid w:val="00690BA0"/>
    <w:rsid w:val="00691664"/>
    <w:rsid w:val="0069186E"/>
    <w:rsid w:val="00691A3A"/>
    <w:rsid w:val="00691BD2"/>
    <w:rsid w:val="0069210E"/>
    <w:rsid w:val="00692877"/>
    <w:rsid w:val="006930DF"/>
    <w:rsid w:val="00693285"/>
    <w:rsid w:val="0069349E"/>
    <w:rsid w:val="006934CF"/>
    <w:rsid w:val="00693963"/>
    <w:rsid w:val="00693ACB"/>
    <w:rsid w:val="00693C50"/>
    <w:rsid w:val="006945EA"/>
    <w:rsid w:val="006947BD"/>
    <w:rsid w:val="006947C5"/>
    <w:rsid w:val="00694A77"/>
    <w:rsid w:val="00694C6E"/>
    <w:rsid w:val="00694D4F"/>
    <w:rsid w:val="00694DC8"/>
    <w:rsid w:val="00694EFB"/>
    <w:rsid w:val="006955CD"/>
    <w:rsid w:val="006959F2"/>
    <w:rsid w:val="00696448"/>
    <w:rsid w:val="00696530"/>
    <w:rsid w:val="006965F2"/>
    <w:rsid w:val="006967A1"/>
    <w:rsid w:val="006979E4"/>
    <w:rsid w:val="00697AB9"/>
    <w:rsid w:val="00697CA7"/>
    <w:rsid w:val="00697EA6"/>
    <w:rsid w:val="006A0425"/>
    <w:rsid w:val="006A0C81"/>
    <w:rsid w:val="006A0FAB"/>
    <w:rsid w:val="006A14B6"/>
    <w:rsid w:val="006A15C5"/>
    <w:rsid w:val="006A187C"/>
    <w:rsid w:val="006A1A20"/>
    <w:rsid w:val="006A1DF2"/>
    <w:rsid w:val="006A2763"/>
    <w:rsid w:val="006A2766"/>
    <w:rsid w:val="006A293B"/>
    <w:rsid w:val="006A2DEE"/>
    <w:rsid w:val="006A3398"/>
    <w:rsid w:val="006A3A96"/>
    <w:rsid w:val="006A4025"/>
    <w:rsid w:val="006A40D7"/>
    <w:rsid w:val="006A4371"/>
    <w:rsid w:val="006A4467"/>
    <w:rsid w:val="006A4700"/>
    <w:rsid w:val="006A4C45"/>
    <w:rsid w:val="006A4D08"/>
    <w:rsid w:val="006A4D41"/>
    <w:rsid w:val="006A546E"/>
    <w:rsid w:val="006A62A4"/>
    <w:rsid w:val="006A66B0"/>
    <w:rsid w:val="006A6A19"/>
    <w:rsid w:val="006A762D"/>
    <w:rsid w:val="006A7BC9"/>
    <w:rsid w:val="006A7E40"/>
    <w:rsid w:val="006B00A9"/>
    <w:rsid w:val="006B04EB"/>
    <w:rsid w:val="006B057D"/>
    <w:rsid w:val="006B05D3"/>
    <w:rsid w:val="006B0F4B"/>
    <w:rsid w:val="006B1138"/>
    <w:rsid w:val="006B13BB"/>
    <w:rsid w:val="006B14EB"/>
    <w:rsid w:val="006B16AB"/>
    <w:rsid w:val="006B1B43"/>
    <w:rsid w:val="006B1C34"/>
    <w:rsid w:val="006B23C6"/>
    <w:rsid w:val="006B2C90"/>
    <w:rsid w:val="006B3157"/>
    <w:rsid w:val="006B36E4"/>
    <w:rsid w:val="006B40D8"/>
    <w:rsid w:val="006B41FB"/>
    <w:rsid w:val="006B4566"/>
    <w:rsid w:val="006B460D"/>
    <w:rsid w:val="006B460E"/>
    <w:rsid w:val="006B46AE"/>
    <w:rsid w:val="006B46F3"/>
    <w:rsid w:val="006B47DA"/>
    <w:rsid w:val="006B4EC0"/>
    <w:rsid w:val="006B54E0"/>
    <w:rsid w:val="006B550D"/>
    <w:rsid w:val="006B5CB2"/>
    <w:rsid w:val="006B62DD"/>
    <w:rsid w:val="006B65FF"/>
    <w:rsid w:val="006B6D7C"/>
    <w:rsid w:val="006B70FB"/>
    <w:rsid w:val="006B77B4"/>
    <w:rsid w:val="006C04FB"/>
    <w:rsid w:val="006C0510"/>
    <w:rsid w:val="006C05F2"/>
    <w:rsid w:val="006C0C3D"/>
    <w:rsid w:val="006C1076"/>
    <w:rsid w:val="006C1465"/>
    <w:rsid w:val="006C162F"/>
    <w:rsid w:val="006C16EE"/>
    <w:rsid w:val="006C1F81"/>
    <w:rsid w:val="006C2583"/>
    <w:rsid w:val="006C26A7"/>
    <w:rsid w:val="006C2832"/>
    <w:rsid w:val="006C2CEA"/>
    <w:rsid w:val="006C30E6"/>
    <w:rsid w:val="006C3273"/>
    <w:rsid w:val="006C3664"/>
    <w:rsid w:val="006C3B7C"/>
    <w:rsid w:val="006C3D2F"/>
    <w:rsid w:val="006C457A"/>
    <w:rsid w:val="006C45E9"/>
    <w:rsid w:val="006C570A"/>
    <w:rsid w:val="006C577B"/>
    <w:rsid w:val="006C5DF1"/>
    <w:rsid w:val="006C60F3"/>
    <w:rsid w:val="006C660C"/>
    <w:rsid w:val="006C66D5"/>
    <w:rsid w:val="006C6CE7"/>
    <w:rsid w:val="006C71AB"/>
    <w:rsid w:val="006D0A6F"/>
    <w:rsid w:val="006D0E5A"/>
    <w:rsid w:val="006D0EC4"/>
    <w:rsid w:val="006D0FFD"/>
    <w:rsid w:val="006D119C"/>
    <w:rsid w:val="006D1319"/>
    <w:rsid w:val="006D2216"/>
    <w:rsid w:val="006D27E6"/>
    <w:rsid w:val="006D2BF9"/>
    <w:rsid w:val="006D2E78"/>
    <w:rsid w:val="006D2EB2"/>
    <w:rsid w:val="006D3267"/>
    <w:rsid w:val="006D3855"/>
    <w:rsid w:val="006D3E6B"/>
    <w:rsid w:val="006D40E9"/>
    <w:rsid w:val="006D46E3"/>
    <w:rsid w:val="006D4789"/>
    <w:rsid w:val="006D4804"/>
    <w:rsid w:val="006D4973"/>
    <w:rsid w:val="006D58B9"/>
    <w:rsid w:val="006D6905"/>
    <w:rsid w:val="006D6C20"/>
    <w:rsid w:val="006D6D63"/>
    <w:rsid w:val="006D71A0"/>
    <w:rsid w:val="006D756A"/>
    <w:rsid w:val="006D7A1E"/>
    <w:rsid w:val="006D7C46"/>
    <w:rsid w:val="006E0006"/>
    <w:rsid w:val="006E01B1"/>
    <w:rsid w:val="006E083A"/>
    <w:rsid w:val="006E0857"/>
    <w:rsid w:val="006E0970"/>
    <w:rsid w:val="006E0B85"/>
    <w:rsid w:val="006E0F43"/>
    <w:rsid w:val="006E1006"/>
    <w:rsid w:val="006E10BA"/>
    <w:rsid w:val="006E1305"/>
    <w:rsid w:val="006E18FA"/>
    <w:rsid w:val="006E1B65"/>
    <w:rsid w:val="006E21F0"/>
    <w:rsid w:val="006E227F"/>
    <w:rsid w:val="006E2294"/>
    <w:rsid w:val="006E262F"/>
    <w:rsid w:val="006E29C7"/>
    <w:rsid w:val="006E2A46"/>
    <w:rsid w:val="006E320C"/>
    <w:rsid w:val="006E33BF"/>
    <w:rsid w:val="006E3758"/>
    <w:rsid w:val="006E3ACC"/>
    <w:rsid w:val="006E3DCD"/>
    <w:rsid w:val="006E3F7A"/>
    <w:rsid w:val="006E4181"/>
    <w:rsid w:val="006E443A"/>
    <w:rsid w:val="006E4C7E"/>
    <w:rsid w:val="006E4D73"/>
    <w:rsid w:val="006E4EA8"/>
    <w:rsid w:val="006E5002"/>
    <w:rsid w:val="006E51E1"/>
    <w:rsid w:val="006E5453"/>
    <w:rsid w:val="006E5475"/>
    <w:rsid w:val="006E5FC9"/>
    <w:rsid w:val="006E6C8C"/>
    <w:rsid w:val="006E7019"/>
    <w:rsid w:val="006E711E"/>
    <w:rsid w:val="006E71FE"/>
    <w:rsid w:val="006E77E2"/>
    <w:rsid w:val="006E7867"/>
    <w:rsid w:val="006E7D6C"/>
    <w:rsid w:val="006F08EF"/>
    <w:rsid w:val="006F0AA8"/>
    <w:rsid w:val="006F0D9F"/>
    <w:rsid w:val="006F1246"/>
    <w:rsid w:val="006F1955"/>
    <w:rsid w:val="006F1C41"/>
    <w:rsid w:val="006F1E76"/>
    <w:rsid w:val="006F231D"/>
    <w:rsid w:val="006F2659"/>
    <w:rsid w:val="006F277E"/>
    <w:rsid w:val="006F2F98"/>
    <w:rsid w:val="006F345F"/>
    <w:rsid w:val="006F34A5"/>
    <w:rsid w:val="006F34BB"/>
    <w:rsid w:val="006F3881"/>
    <w:rsid w:val="006F3B0E"/>
    <w:rsid w:val="006F404A"/>
    <w:rsid w:val="006F4752"/>
    <w:rsid w:val="006F49C2"/>
    <w:rsid w:val="006F4AFF"/>
    <w:rsid w:val="006F4F9E"/>
    <w:rsid w:val="006F536D"/>
    <w:rsid w:val="006F56E3"/>
    <w:rsid w:val="006F58AF"/>
    <w:rsid w:val="006F5EBE"/>
    <w:rsid w:val="006F60FB"/>
    <w:rsid w:val="006F64D1"/>
    <w:rsid w:val="006F650B"/>
    <w:rsid w:val="006F650C"/>
    <w:rsid w:val="006F6977"/>
    <w:rsid w:val="006F747F"/>
    <w:rsid w:val="006F7822"/>
    <w:rsid w:val="0070005F"/>
    <w:rsid w:val="00700528"/>
    <w:rsid w:val="00700696"/>
    <w:rsid w:val="00700C18"/>
    <w:rsid w:val="00700D18"/>
    <w:rsid w:val="007011AB"/>
    <w:rsid w:val="00701AEA"/>
    <w:rsid w:val="00701BC0"/>
    <w:rsid w:val="00701D85"/>
    <w:rsid w:val="00701F5E"/>
    <w:rsid w:val="007023F5"/>
    <w:rsid w:val="00702B73"/>
    <w:rsid w:val="00702D28"/>
    <w:rsid w:val="00703343"/>
    <w:rsid w:val="00703AF1"/>
    <w:rsid w:val="00704255"/>
    <w:rsid w:val="007044EB"/>
    <w:rsid w:val="00704C93"/>
    <w:rsid w:val="00704D0F"/>
    <w:rsid w:val="00704F1D"/>
    <w:rsid w:val="00705752"/>
    <w:rsid w:val="00706347"/>
    <w:rsid w:val="00706747"/>
    <w:rsid w:val="00706E5C"/>
    <w:rsid w:val="00706F9F"/>
    <w:rsid w:val="007070EE"/>
    <w:rsid w:val="00707264"/>
    <w:rsid w:val="00707B50"/>
    <w:rsid w:val="007104DA"/>
    <w:rsid w:val="00710FA6"/>
    <w:rsid w:val="0071108E"/>
    <w:rsid w:val="007112FA"/>
    <w:rsid w:val="007114A6"/>
    <w:rsid w:val="0071172A"/>
    <w:rsid w:val="0071198A"/>
    <w:rsid w:val="00711F73"/>
    <w:rsid w:val="007120C9"/>
    <w:rsid w:val="0071253A"/>
    <w:rsid w:val="00712925"/>
    <w:rsid w:val="0071329F"/>
    <w:rsid w:val="00714FD3"/>
    <w:rsid w:val="00715952"/>
    <w:rsid w:val="007159AE"/>
    <w:rsid w:val="00715EE8"/>
    <w:rsid w:val="00715F2E"/>
    <w:rsid w:val="00716795"/>
    <w:rsid w:val="007169A1"/>
    <w:rsid w:val="00716CA0"/>
    <w:rsid w:val="007178CC"/>
    <w:rsid w:val="00717B97"/>
    <w:rsid w:val="00720154"/>
    <w:rsid w:val="00720CF3"/>
    <w:rsid w:val="00720D32"/>
    <w:rsid w:val="00720D3D"/>
    <w:rsid w:val="00720DE9"/>
    <w:rsid w:val="007211A2"/>
    <w:rsid w:val="00721A9C"/>
    <w:rsid w:val="007221FA"/>
    <w:rsid w:val="0072239F"/>
    <w:rsid w:val="0072260B"/>
    <w:rsid w:val="00722853"/>
    <w:rsid w:val="00722A0A"/>
    <w:rsid w:val="007230EC"/>
    <w:rsid w:val="007232A1"/>
    <w:rsid w:val="00723379"/>
    <w:rsid w:val="007239D7"/>
    <w:rsid w:val="007244C5"/>
    <w:rsid w:val="00724536"/>
    <w:rsid w:val="007253F3"/>
    <w:rsid w:val="00725BC7"/>
    <w:rsid w:val="00725F48"/>
    <w:rsid w:val="00726A4B"/>
    <w:rsid w:val="00726B50"/>
    <w:rsid w:val="00727294"/>
    <w:rsid w:val="00727346"/>
    <w:rsid w:val="00727BF4"/>
    <w:rsid w:val="00727D59"/>
    <w:rsid w:val="00727DE3"/>
    <w:rsid w:val="00730D42"/>
    <w:rsid w:val="00731181"/>
    <w:rsid w:val="007312FD"/>
    <w:rsid w:val="007316A4"/>
    <w:rsid w:val="007322F9"/>
    <w:rsid w:val="00732527"/>
    <w:rsid w:val="00732B3E"/>
    <w:rsid w:val="00732B4D"/>
    <w:rsid w:val="0073302E"/>
    <w:rsid w:val="007334AC"/>
    <w:rsid w:val="00733881"/>
    <w:rsid w:val="00733AA2"/>
    <w:rsid w:val="00733CAD"/>
    <w:rsid w:val="00733DB9"/>
    <w:rsid w:val="00733DE8"/>
    <w:rsid w:val="00733FAF"/>
    <w:rsid w:val="00734617"/>
    <w:rsid w:val="007346AC"/>
    <w:rsid w:val="00734B53"/>
    <w:rsid w:val="007354D4"/>
    <w:rsid w:val="00735711"/>
    <w:rsid w:val="00735B6D"/>
    <w:rsid w:val="00735C7A"/>
    <w:rsid w:val="00736637"/>
    <w:rsid w:val="0073697C"/>
    <w:rsid w:val="00737041"/>
    <w:rsid w:val="00737046"/>
    <w:rsid w:val="007370B4"/>
    <w:rsid w:val="0073735D"/>
    <w:rsid w:val="0073737D"/>
    <w:rsid w:val="00737D06"/>
    <w:rsid w:val="007402EF"/>
    <w:rsid w:val="007406ED"/>
    <w:rsid w:val="0074145A"/>
    <w:rsid w:val="00741475"/>
    <w:rsid w:val="007418C9"/>
    <w:rsid w:val="00741B02"/>
    <w:rsid w:val="00741FE3"/>
    <w:rsid w:val="007420BB"/>
    <w:rsid w:val="0074211D"/>
    <w:rsid w:val="00742705"/>
    <w:rsid w:val="00742784"/>
    <w:rsid w:val="0074286B"/>
    <w:rsid w:val="00742974"/>
    <w:rsid w:val="00742ACB"/>
    <w:rsid w:val="00742E83"/>
    <w:rsid w:val="007439CF"/>
    <w:rsid w:val="00743C5A"/>
    <w:rsid w:val="00743E88"/>
    <w:rsid w:val="007444C1"/>
    <w:rsid w:val="0074479B"/>
    <w:rsid w:val="00744D3C"/>
    <w:rsid w:val="0074545B"/>
    <w:rsid w:val="00745643"/>
    <w:rsid w:val="007458C6"/>
    <w:rsid w:val="007459A9"/>
    <w:rsid w:val="00745DFB"/>
    <w:rsid w:val="00745EDC"/>
    <w:rsid w:val="00746166"/>
    <w:rsid w:val="00746362"/>
    <w:rsid w:val="00746592"/>
    <w:rsid w:val="007477CB"/>
    <w:rsid w:val="007478F1"/>
    <w:rsid w:val="007500AB"/>
    <w:rsid w:val="0075075D"/>
    <w:rsid w:val="00750760"/>
    <w:rsid w:val="00750D2B"/>
    <w:rsid w:val="00750DDB"/>
    <w:rsid w:val="00750FCA"/>
    <w:rsid w:val="00751F97"/>
    <w:rsid w:val="00752085"/>
    <w:rsid w:val="007525FC"/>
    <w:rsid w:val="00752726"/>
    <w:rsid w:val="0075295B"/>
    <w:rsid w:val="00753414"/>
    <w:rsid w:val="007535DA"/>
    <w:rsid w:val="0075373B"/>
    <w:rsid w:val="00753FA3"/>
    <w:rsid w:val="00754526"/>
    <w:rsid w:val="00754BEB"/>
    <w:rsid w:val="00754D6D"/>
    <w:rsid w:val="00754F62"/>
    <w:rsid w:val="007554D1"/>
    <w:rsid w:val="00755955"/>
    <w:rsid w:val="00755B35"/>
    <w:rsid w:val="00755CC8"/>
    <w:rsid w:val="00755E63"/>
    <w:rsid w:val="00755F55"/>
    <w:rsid w:val="00756497"/>
    <w:rsid w:val="00756552"/>
    <w:rsid w:val="00756ABB"/>
    <w:rsid w:val="00757621"/>
    <w:rsid w:val="007579AE"/>
    <w:rsid w:val="007579E2"/>
    <w:rsid w:val="00760543"/>
    <w:rsid w:val="00760556"/>
    <w:rsid w:val="007608FB"/>
    <w:rsid w:val="007611B8"/>
    <w:rsid w:val="00761233"/>
    <w:rsid w:val="0076126B"/>
    <w:rsid w:val="007616A6"/>
    <w:rsid w:val="00761940"/>
    <w:rsid w:val="00761A1F"/>
    <w:rsid w:val="00761AFD"/>
    <w:rsid w:val="00762267"/>
    <w:rsid w:val="007622F7"/>
    <w:rsid w:val="00762D06"/>
    <w:rsid w:val="00762D0E"/>
    <w:rsid w:val="00762E01"/>
    <w:rsid w:val="0076407E"/>
    <w:rsid w:val="00764110"/>
    <w:rsid w:val="007641F0"/>
    <w:rsid w:val="00764456"/>
    <w:rsid w:val="00764CC7"/>
    <w:rsid w:val="00764DA4"/>
    <w:rsid w:val="00764E15"/>
    <w:rsid w:val="00765D66"/>
    <w:rsid w:val="00765F41"/>
    <w:rsid w:val="007660F7"/>
    <w:rsid w:val="007660F9"/>
    <w:rsid w:val="007667D9"/>
    <w:rsid w:val="00766898"/>
    <w:rsid w:val="007670FA"/>
    <w:rsid w:val="0076769C"/>
    <w:rsid w:val="0076773C"/>
    <w:rsid w:val="00767852"/>
    <w:rsid w:val="00767D34"/>
    <w:rsid w:val="0077067E"/>
    <w:rsid w:val="00770FA7"/>
    <w:rsid w:val="007712BF"/>
    <w:rsid w:val="0077170E"/>
    <w:rsid w:val="0077186C"/>
    <w:rsid w:val="00771F80"/>
    <w:rsid w:val="0077215A"/>
    <w:rsid w:val="0077220B"/>
    <w:rsid w:val="00772644"/>
    <w:rsid w:val="00772910"/>
    <w:rsid w:val="00772A08"/>
    <w:rsid w:val="00772BA3"/>
    <w:rsid w:val="00772C6B"/>
    <w:rsid w:val="0077307B"/>
    <w:rsid w:val="0077392D"/>
    <w:rsid w:val="00773C98"/>
    <w:rsid w:val="00773D82"/>
    <w:rsid w:val="00773E3E"/>
    <w:rsid w:val="0077482F"/>
    <w:rsid w:val="00774A99"/>
    <w:rsid w:val="00774E06"/>
    <w:rsid w:val="007753D6"/>
    <w:rsid w:val="0077571D"/>
    <w:rsid w:val="007759C3"/>
    <w:rsid w:val="00775F49"/>
    <w:rsid w:val="007763B8"/>
    <w:rsid w:val="0077641A"/>
    <w:rsid w:val="00776A64"/>
    <w:rsid w:val="00776ADF"/>
    <w:rsid w:val="00776C58"/>
    <w:rsid w:val="00777036"/>
    <w:rsid w:val="00777103"/>
    <w:rsid w:val="0077710D"/>
    <w:rsid w:val="007778FA"/>
    <w:rsid w:val="00777DA8"/>
    <w:rsid w:val="00777DD7"/>
    <w:rsid w:val="00777FE0"/>
    <w:rsid w:val="007812DE"/>
    <w:rsid w:val="00781667"/>
    <w:rsid w:val="00781795"/>
    <w:rsid w:val="00781A63"/>
    <w:rsid w:val="00781CC3"/>
    <w:rsid w:val="00781D40"/>
    <w:rsid w:val="007820C9"/>
    <w:rsid w:val="0078243F"/>
    <w:rsid w:val="0078329D"/>
    <w:rsid w:val="007832C4"/>
    <w:rsid w:val="00783690"/>
    <w:rsid w:val="00783801"/>
    <w:rsid w:val="007838B7"/>
    <w:rsid w:val="00783C09"/>
    <w:rsid w:val="00783F49"/>
    <w:rsid w:val="007843F4"/>
    <w:rsid w:val="00784B91"/>
    <w:rsid w:val="00784F77"/>
    <w:rsid w:val="0078508F"/>
    <w:rsid w:val="007851E1"/>
    <w:rsid w:val="00785884"/>
    <w:rsid w:val="00785A12"/>
    <w:rsid w:val="00785AA2"/>
    <w:rsid w:val="00785AEE"/>
    <w:rsid w:val="00785B6A"/>
    <w:rsid w:val="00785FCA"/>
    <w:rsid w:val="007860F7"/>
    <w:rsid w:val="007861EC"/>
    <w:rsid w:val="00786379"/>
    <w:rsid w:val="007864F2"/>
    <w:rsid w:val="007864F8"/>
    <w:rsid w:val="007867C7"/>
    <w:rsid w:val="00786862"/>
    <w:rsid w:val="00786B21"/>
    <w:rsid w:val="007875DF"/>
    <w:rsid w:val="00787867"/>
    <w:rsid w:val="00787AC4"/>
    <w:rsid w:val="00787B62"/>
    <w:rsid w:val="00787C50"/>
    <w:rsid w:val="0079025C"/>
    <w:rsid w:val="00790322"/>
    <w:rsid w:val="007904E5"/>
    <w:rsid w:val="007904F7"/>
    <w:rsid w:val="00790660"/>
    <w:rsid w:val="00790A1C"/>
    <w:rsid w:val="00790B01"/>
    <w:rsid w:val="00790C4F"/>
    <w:rsid w:val="00791401"/>
    <w:rsid w:val="00791B2F"/>
    <w:rsid w:val="00791E42"/>
    <w:rsid w:val="00792161"/>
    <w:rsid w:val="0079245C"/>
    <w:rsid w:val="00792757"/>
    <w:rsid w:val="0079279B"/>
    <w:rsid w:val="00792A52"/>
    <w:rsid w:val="00792BEF"/>
    <w:rsid w:val="00792E00"/>
    <w:rsid w:val="00793018"/>
    <w:rsid w:val="00793602"/>
    <w:rsid w:val="007939F0"/>
    <w:rsid w:val="007943AF"/>
    <w:rsid w:val="007947CB"/>
    <w:rsid w:val="0079521E"/>
    <w:rsid w:val="0079581E"/>
    <w:rsid w:val="00796148"/>
    <w:rsid w:val="0079622C"/>
    <w:rsid w:val="0079687A"/>
    <w:rsid w:val="00796C84"/>
    <w:rsid w:val="00796EA4"/>
    <w:rsid w:val="007971E9"/>
    <w:rsid w:val="00797272"/>
    <w:rsid w:val="00797BC5"/>
    <w:rsid w:val="00797D2E"/>
    <w:rsid w:val="007A01A6"/>
    <w:rsid w:val="007A05FD"/>
    <w:rsid w:val="007A09E6"/>
    <w:rsid w:val="007A1097"/>
    <w:rsid w:val="007A146A"/>
    <w:rsid w:val="007A22B8"/>
    <w:rsid w:val="007A283F"/>
    <w:rsid w:val="007A2C47"/>
    <w:rsid w:val="007A31F9"/>
    <w:rsid w:val="007A37A4"/>
    <w:rsid w:val="007A3903"/>
    <w:rsid w:val="007A3A24"/>
    <w:rsid w:val="007A3B3F"/>
    <w:rsid w:val="007A3D01"/>
    <w:rsid w:val="007A402E"/>
    <w:rsid w:val="007A4733"/>
    <w:rsid w:val="007A47C6"/>
    <w:rsid w:val="007A4B65"/>
    <w:rsid w:val="007A4BA3"/>
    <w:rsid w:val="007A4C6F"/>
    <w:rsid w:val="007A4E1C"/>
    <w:rsid w:val="007A4ED4"/>
    <w:rsid w:val="007A63BF"/>
    <w:rsid w:val="007A71E7"/>
    <w:rsid w:val="007A766B"/>
    <w:rsid w:val="007A7A5E"/>
    <w:rsid w:val="007A7DED"/>
    <w:rsid w:val="007B00D1"/>
    <w:rsid w:val="007B061E"/>
    <w:rsid w:val="007B0B6E"/>
    <w:rsid w:val="007B1164"/>
    <w:rsid w:val="007B11A9"/>
    <w:rsid w:val="007B140D"/>
    <w:rsid w:val="007B197C"/>
    <w:rsid w:val="007B1E89"/>
    <w:rsid w:val="007B1F7C"/>
    <w:rsid w:val="007B27B4"/>
    <w:rsid w:val="007B2802"/>
    <w:rsid w:val="007B3132"/>
    <w:rsid w:val="007B3314"/>
    <w:rsid w:val="007B3613"/>
    <w:rsid w:val="007B373E"/>
    <w:rsid w:val="007B384D"/>
    <w:rsid w:val="007B3A15"/>
    <w:rsid w:val="007B3BA0"/>
    <w:rsid w:val="007B3D4A"/>
    <w:rsid w:val="007B4113"/>
    <w:rsid w:val="007B431B"/>
    <w:rsid w:val="007B4412"/>
    <w:rsid w:val="007B47D4"/>
    <w:rsid w:val="007B480E"/>
    <w:rsid w:val="007B4823"/>
    <w:rsid w:val="007B4EC0"/>
    <w:rsid w:val="007B5135"/>
    <w:rsid w:val="007B51F1"/>
    <w:rsid w:val="007B5257"/>
    <w:rsid w:val="007B5837"/>
    <w:rsid w:val="007B608C"/>
    <w:rsid w:val="007B6535"/>
    <w:rsid w:val="007B6D2E"/>
    <w:rsid w:val="007B6D78"/>
    <w:rsid w:val="007B6D7A"/>
    <w:rsid w:val="007B6D8F"/>
    <w:rsid w:val="007B7559"/>
    <w:rsid w:val="007B76C3"/>
    <w:rsid w:val="007B76F2"/>
    <w:rsid w:val="007B7BAE"/>
    <w:rsid w:val="007B7EA7"/>
    <w:rsid w:val="007C11ED"/>
    <w:rsid w:val="007C1472"/>
    <w:rsid w:val="007C1914"/>
    <w:rsid w:val="007C2067"/>
    <w:rsid w:val="007C263F"/>
    <w:rsid w:val="007C2698"/>
    <w:rsid w:val="007C27BC"/>
    <w:rsid w:val="007C2A32"/>
    <w:rsid w:val="007C2A69"/>
    <w:rsid w:val="007C2B43"/>
    <w:rsid w:val="007C2CCA"/>
    <w:rsid w:val="007C3122"/>
    <w:rsid w:val="007C33A4"/>
    <w:rsid w:val="007C348B"/>
    <w:rsid w:val="007C364B"/>
    <w:rsid w:val="007C36CA"/>
    <w:rsid w:val="007C41F6"/>
    <w:rsid w:val="007C4371"/>
    <w:rsid w:val="007C472A"/>
    <w:rsid w:val="007C477E"/>
    <w:rsid w:val="007C4BCE"/>
    <w:rsid w:val="007C4EA8"/>
    <w:rsid w:val="007C518E"/>
    <w:rsid w:val="007C5400"/>
    <w:rsid w:val="007C5554"/>
    <w:rsid w:val="007C5EB7"/>
    <w:rsid w:val="007C6706"/>
    <w:rsid w:val="007C6AA2"/>
    <w:rsid w:val="007C6EAA"/>
    <w:rsid w:val="007C6EB3"/>
    <w:rsid w:val="007C6ECA"/>
    <w:rsid w:val="007C7BDE"/>
    <w:rsid w:val="007C7E1E"/>
    <w:rsid w:val="007D00DF"/>
    <w:rsid w:val="007D0603"/>
    <w:rsid w:val="007D0615"/>
    <w:rsid w:val="007D082B"/>
    <w:rsid w:val="007D0C23"/>
    <w:rsid w:val="007D117B"/>
    <w:rsid w:val="007D1854"/>
    <w:rsid w:val="007D1C4B"/>
    <w:rsid w:val="007D1D3B"/>
    <w:rsid w:val="007D2187"/>
    <w:rsid w:val="007D229D"/>
    <w:rsid w:val="007D25BC"/>
    <w:rsid w:val="007D29CE"/>
    <w:rsid w:val="007D2F88"/>
    <w:rsid w:val="007D2F8D"/>
    <w:rsid w:val="007D45FF"/>
    <w:rsid w:val="007D4AB6"/>
    <w:rsid w:val="007D4B22"/>
    <w:rsid w:val="007D4E91"/>
    <w:rsid w:val="007D50FD"/>
    <w:rsid w:val="007D5363"/>
    <w:rsid w:val="007D5449"/>
    <w:rsid w:val="007D5534"/>
    <w:rsid w:val="007D5758"/>
    <w:rsid w:val="007D5923"/>
    <w:rsid w:val="007D5C33"/>
    <w:rsid w:val="007D7190"/>
    <w:rsid w:val="007D7C46"/>
    <w:rsid w:val="007E0104"/>
    <w:rsid w:val="007E065E"/>
    <w:rsid w:val="007E08CF"/>
    <w:rsid w:val="007E0B6F"/>
    <w:rsid w:val="007E0C6B"/>
    <w:rsid w:val="007E1820"/>
    <w:rsid w:val="007E1919"/>
    <w:rsid w:val="007E22DB"/>
    <w:rsid w:val="007E23E2"/>
    <w:rsid w:val="007E24AF"/>
    <w:rsid w:val="007E2959"/>
    <w:rsid w:val="007E2CB4"/>
    <w:rsid w:val="007E2E0E"/>
    <w:rsid w:val="007E2F0E"/>
    <w:rsid w:val="007E35F2"/>
    <w:rsid w:val="007E3F5A"/>
    <w:rsid w:val="007E48FF"/>
    <w:rsid w:val="007E5278"/>
    <w:rsid w:val="007E536E"/>
    <w:rsid w:val="007E5AD1"/>
    <w:rsid w:val="007E5AD9"/>
    <w:rsid w:val="007E5C43"/>
    <w:rsid w:val="007E5F8D"/>
    <w:rsid w:val="007E642D"/>
    <w:rsid w:val="007E65FC"/>
    <w:rsid w:val="007E6646"/>
    <w:rsid w:val="007E679C"/>
    <w:rsid w:val="007E6818"/>
    <w:rsid w:val="007E6819"/>
    <w:rsid w:val="007E6F77"/>
    <w:rsid w:val="007E7B22"/>
    <w:rsid w:val="007E7C2E"/>
    <w:rsid w:val="007E7DCA"/>
    <w:rsid w:val="007E7F34"/>
    <w:rsid w:val="007F0083"/>
    <w:rsid w:val="007F037A"/>
    <w:rsid w:val="007F08EC"/>
    <w:rsid w:val="007F12AD"/>
    <w:rsid w:val="007F15C3"/>
    <w:rsid w:val="007F18C8"/>
    <w:rsid w:val="007F1A6B"/>
    <w:rsid w:val="007F1D7C"/>
    <w:rsid w:val="007F2545"/>
    <w:rsid w:val="007F2BA6"/>
    <w:rsid w:val="007F3088"/>
    <w:rsid w:val="007F32C9"/>
    <w:rsid w:val="007F35A0"/>
    <w:rsid w:val="007F4249"/>
    <w:rsid w:val="007F4643"/>
    <w:rsid w:val="007F52F1"/>
    <w:rsid w:val="007F5B9D"/>
    <w:rsid w:val="007F5E2A"/>
    <w:rsid w:val="007F66D7"/>
    <w:rsid w:val="007F6F7A"/>
    <w:rsid w:val="007F7420"/>
    <w:rsid w:val="007F75C9"/>
    <w:rsid w:val="007F786D"/>
    <w:rsid w:val="0080002C"/>
    <w:rsid w:val="008000C5"/>
    <w:rsid w:val="0080079F"/>
    <w:rsid w:val="00801416"/>
    <w:rsid w:val="00801811"/>
    <w:rsid w:val="00801E58"/>
    <w:rsid w:val="00801F39"/>
    <w:rsid w:val="008025A7"/>
    <w:rsid w:val="00802698"/>
    <w:rsid w:val="00802711"/>
    <w:rsid w:val="00803081"/>
    <w:rsid w:val="008037C4"/>
    <w:rsid w:val="0080394D"/>
    <w:rsid w:val="008040FC"/>
    <w:rsid w:val="00804202"/>
    <w:rsid w:val="0080475D"/>
    <w:rsid w:val="00805D15"/>
    <w:rsid w:val="00805E38"/>
    <w:rsid w:val="00807076"/>
    <w:rsid w:val="00807662"/>
    <w:rsid w:val="00807AA5"/>
    <w:rsid w:val="00807EA8"/>
    <w:rsid w:val="008102DA"/>
    <w:rsid w:val="00810394"/>
    <w:rsid w:val="00810583"/>
    <w:rsid w:val="00810594"/>
    <w:rsid w:val="00810924"/>
    <w:rsid w:val="00810C97"/>
    <w:rsid w:val="00810DB7"/>
    <w:rsid w:val="0081130A"/>
    <w:rsid w:val="008114B8"/>
    <w:rsid w:val="00811BE4"/>
    <w:rsid w:val="008125FD"/>
    <w:rsid w:val="00812942"/>
    <w:rsid w:val="00812A2A"/>
    <w:rsid w:val="00813026"/>
    <w:rsid w:val="008130E7"/>
    <w:rsid w:val="008134CB"/>
    <w:rsid w:val="0081365B"/>
    <w:rsid w:val="00813897"/>
    <w:rsid w:val="008141F0"/>
    <w:rsid w:val="008144C5"/>
    <w:rsid w:val="00814DF3"/>
    <w:rsid w:val="00815479"/>
    <w:rsid w:val="00815A5C"/>
    <w:rsid w:val="00815BDC"/>
    <w:rsid w:val="008163D5"/>
    <w:rsid w:val="00816782"/>
    <w:rsid w:val="00816E7C"/>
    <w:rsid w:val="008176E0"/>
    <w:rsid w:val="00817873"/>
    <w:rsid w:val="00820451"/>
    <w:rsid w:val="008207F6"/>
    <w:rsid w:val="00820CF6"/>
    <w:rsid w:val="00820F1C"/>
    <w:rsid w:val="00821262"/>
    <w:rsid w:val="008214CC"/>
    <w:rsid w:val="008215FC"/>
    <w:rsid w:val="00821EEC"/>
    <w:rsid w:val="00822631"/>
    <w:rsid w:val="008226F0"/>
    <w:rsid w:val="008227BC"/>
    <w:rsid w:val="00822AEC"/>
    <w:rsid w:val="008230D6"/>
    <w:rsid w:val="00823238"/>
    <w:rsid w:val="008234CC"/>
    <w:rsid w:val="00823550"/>
    <w:rsid w:val="008236C5"/>
    <w:rsid w:val="00824171"/>
    <w:rsid w:val="00824EDE"/>
    <w:rsid w:val="0082545D"/>
    <w:rsid w:val="00825489"/>
    <w:rsid w:val="0082589D"/>
    <w:rsid w:val="00825D71"/>
    <w:rsid w:val="00825DF1"/>
    <w:rsid w:val="00826116"/>
    <w:rsid w:val="0082647E"/>
    <w:rsid w:val="0082677C"/>
    <w:rsid w:val="008273E7"/>
    <w:rsid w:val="00827625"/>
    <w:rsid w:val="008276EA"/>
    <w:rsid w:val="0082776D"/>
    <w:rsid w:val="00827C6E"/>
    <w:rsid w:val="00827CEB"/>
    <w:rsid w:val="008300F0"/>
    <w:rsid w:val="0083017C"/>
    <w:rsid w:val="00830404"/>
    <w:rsid w:val="008307A6"/>
    <w:rsid w:val="00830B7E"/>
    <w:rsid w:val="0083118D"/>
    <w:rsid w:val="008313B0"/>
    <w:rsid w:val="00831538"/>
    <w:rsid w:val="008318F9"/>
    <w:rsid w:val="00831A6B"/>
    <w:rsid w:val="00831BB9"/>
    <w:rsid w:val="00831F08"/>
    <w:rsid w:val="0083212F"/>
    <w:rsid w:val="008321FA"/>
    <w:rsid w:val="00832252"/>
    <w:rsid w:val="00832712"/>
    <w:rsid w:val="008329DB"/>
    <w:rsid w:val="008332B4"/>
    <w:rsid w:val="008334B7"/>
    <w:rsid w:val="00833B8A"/>
    <w:rsid w:val="00833DD1"/>
    <w:rsid w:val="00834526"/>
    <w:rsid w:val="008352BE"/>
    <w:rsid w:val="0083594F"/>
    <w:rsid w:val="00835A38"/>
    <w:rsid w:val="0083644E"/>
    <w:rsid w:val="00836702"/>
    <w:rsid w:val="00836A4F"/>
    <w:rsid w:val="00836DDA"/>
    <w:rsid w:val="00836EF0"/>
    <w:rsid w:val="00837439"/>
    <w:rsid w:val="0083775B"/>
    <w:rsid w:val="0084076F"/>
    <w:rsid w:val="00840DFB"/>
    <w:rsid w:val="00840E2E"/>
    <w:rsid w:val="00840EEC"/>
    <w:rsid w:val="008410F5"/>
    <w:rsid w:val="008411FB"/>
    <w:rsid w:val="00841202"/>
    <w:rsid w:val="00841303"/>
    <w:rsid w:val="00841F95"/>
    <w:rsid w:val="00842269"/>
    <w:rsid w:val="00842D21"/>
    <w:rsid w:val="00843072"/>
    <w:rsid w:val="008432D3"/>
    <w:rsid w:val="0084333A"/>
    <w:rsid w:val="008445F6"/>
    <w:rsid w:val="008448E9"/>
    <w:rsid w:val="00844B85"/>
    <w:rsid w:val="0084564A"/>
    <w:rsid w:val="0084589F"/>
    <w:rsid w:val="00845ACB"/>
    <w:rsid w:val="00845D15"/>
    <w:rsid w:val="0084645D"/>
    <w:rsid w:val="0084654E"/>
    <w:rsid w:val="00846CDC"/>
    <w:rsid w:val="00846F26"/>
    <w:rsid w:val="00847A28"/>
    <w:rsid w:val="00850090"/>
    <w:rsid w:val="008500A9"/>
    <w:rsid w:val="00850A6C"/>
    <w:rsid w:val="00850A7D"/>
    <w:rsid w:val="00850DE6"/>
    <w:rsid w:val="00851597"/>
    <w:rsid w:val="008515D4"/>
    <w:rsid w:val="00851721"/>
    <w:rsid w:val="0085205A"/>
    <w:rsid w:val="0085232C"/>
    <w:rsid w:val="00852345"/>
    <w:rsid w:val="00852C4A"/>
    <w:rsid w:val="0085362D"/>
    <w:rsid w:val="008536DA"/>
    <w:rsid w:val="008538DB"/>
    <w:rsid w:val="008538ED"/>
    <w:rsid w:val="00853987"/>
    <w:rsid w:val="00854775"/>
    <w:rsid w:val="00854A92"/>
    <w:rsid w:val="00854AFC"/>
    <w:rsid w:val="00854E25"/>
    <w:rsid w:val="00855B3A"/>
    <w:rsid w:val="00855D27"/>
    <w:rsid w:val="00856840"/>
    <w:rsid w:val="00856B69"/>
    <w:rsid w:val="008577AF"/>
    <w:rsid w:val="008579A6"/>
    <w:rsid w:val="0086000C"/>
    <w:rsid w:val="008601F2"/>
    <w:rsid w:val="008602BB"/>
    <w:rsid w:val="00860E4E"/>
    <w:rsid w:val="00860EA0"/>
    <w:rsid w:val="00860FAB"/>
    <w:rsid w:val="00861101"/>
    <w:rsid w:val="0086110F"/>
    <w:rsid w:val="00861AF5"/>
    <w:rsid w:val="008637EB"/>
    <w:rsid w:val="00863896"/>
    <w:rsid w:val="008638D3"/>
    <w:rsid w:val="00863B8B"/>
    <w:rsid w:val="008641E8"/>
    <w:rsid w:val="0086429F"/>
    <w:rsid w:val="00864302"/>
    <w:rsid w:val="00864309"/>
    <w:rsid w:val="0086483B"/>
    <w:rsid w:val="00864BC1"/>
    <w:rsid w:val="00864DAF"/>
    <w:rsid w:val="00864E4E"/>
    <w:rsid w:val="00865097"/>
    <w:rsid w:val="00865535"/>
    <w:rsid w:val="00865EE9"/>
    <w:rsid w:val="0086636C"/>
    <w:rsid w:val="00866443"/>
    <w:rsid w:val="00866511"/>
    <w:rsid w:val="008666A0"/>
    <w:rsid w:val="00866B22"/>
    <w:rsid w:val="008671AA"/>
    <w:rsid w:val="00867573"/>
    <w:rsid w:val="00867831"/>
    <w:rsid w:val="00867877"/>
    <w:rsid w:val="008678D0"/>
    <w:rsid w:val="00867C64"/>
    <w:rsid w:val="0087029A"/>
    <w:rsid w:val="00870F09"/>
    <w:rsid w:val="00870F1D"/>
    <w:rsid w:val="008715CB"/>
    <w:rsid w:val="008720E4"/>
    <w:rsid w:val="008721A0"/>
    <w:rsid w:val="008727CD"/>
    <w:rsid w:val="008727D8"/>
    <w:rsid w:val="00872ABD"/>
    <w:rsid w:val="008730AA"/>
    <w:rsid w:val="008731C0"/>
    <w:rsid w:val="008732E8"/>
    <w:rsid w:val="008732FF"/>
    <w:rsid w:val="0087374E"/>
    <w:rsid w:val="00873EB9"/>
    <w:rsid w:val="00874B42"/>
    <w:rsid w:val="0087524D"/>
    <w:rsid w:val="00875566"/>
    <w:rsid w:val="008759AC"/>
    <w:rsid w:val="00875AA7"/>
    <w:rsid w:val="00875CD3"/>
    <w:rsid w:val="00876BC7"/>
    <w:rsid w:val="00876EAC"/>
    <w:rsid w:val="0087722B"/>
    <w:rsid w:val="00877914"/>
    <w:rsid w:val="00877975"/>
    <w:rsid w:val="00877ACC"/>
    <w:rsid w:val="00880758"/>
    <w:rsid w:val="008811B0"/>
    <w:rsid w:val="008814CC"/>
    <w:rsid w:val="00881960"/>
    <w:rsid w:val="00881C82"/>
    <w:rsid w:val="00881F0A"/>
    <w:rsid w:val="00882A32"/>
    <w:rsid w:val="00882D59"/>
    <w:rsid w:val="00883406"/>
    <w:rsid w:val="00883F73"/>
    <w:rsid w:val="0088426E"/>
    <w:rsid w:val="00884348"/>
    <w:rsid w:val="00884767"/>
    <w:rsid w:val="00884D2F"/>
    <w:rsid w:val="00884DA4"/>
    <w:rsid w:val="00885159"/>
    <w:rsid w:val="008858A3"/>
    <w:rsid w:val="00885968"/>
    <w:rsid w:val="00885BBF"/>
    <w:rsid w:val="008861D3"/>
    <w:rsid w:val="00886BDE"/>
    <w:rsid w:val="00886E96"/>
    <w:rsid w:val="00887D0A"/>
    <w:rsid w:val="00887F73"/>
    <w:rsid w:val="008903CB"/>
    <w:rsid w:val="0089049E"/>
    <w:rsid w:val="00890838"/>
    <w:rsid w:val="0089091A"/>
    <w:rsid w:val="00890A0E"/>
    <w:rsid w:val="00891463"/>
    <w:rsid w:val="00891CB9"/>
    <w:rsid w:val="00891CBC"/>
    <w:rsid w:val="00891FB0"/>
    <w:rsid w:val="0089215E"/>
    <w:rsid w:val="00892497"/>
    <w:rsid w:val="008924C4"/>
    <w:rsid w:val="0089267F"/>
    <w:rsid w:val="0089285A"/>
    <w:rsid w:val="00892864"/>
    <w:rsid w:val="00892A95"/>
    <w:rsid w:val="008933FC"/>
    <w:rsid w:val="008934CA"/>
    <w:rsid w:val="00893540"/>
    <w:rsid w:val="00893E62"/>
    <w:rsid w:val="008948B8"/>
    <w:rsid w:val="00894C49"/>
    <w:rsid w:val="00894CCD"/>
    <w:rsid w:val="00895015"/>
    <w:rsid w:val="0089550A"/>
    <w:rsid w:val="00895DD3"/>
    <w:rsid w:val="008962D2"/>
    <w:rsid w:val="00896312"/>
    <w:rsid w:val="00896414"/>
    <w:rsid w:val="008978A8"/>
    <w:rsid w:val="00897A8F"/>
    <w:rsid w:val="00897E3F"/>
    <w:rsid w:val="00897EE1"/>
    <w:rsid w:val="008A0964"/>
    <w:rsid w:val="008A0C32"/>
    <w:rsid w:val="008A0D6A"/>
    <w:rsid w:val="008A0E56"/>
    <w:rsid w:val="008A0EF7"/>
    <w:rsid w:val="008A1066"/>
    <w:rsid w:val="008A125C"/>
    <w:rsid w:val="008A12C6"/>
    <w:rsid w:val="008A2952"/>
    <w:rsid w:val="008A300B"/>
    <w:rsid w:val="008A3042"/>
    <w:rsid w:val="008A31E8"/>
    <w:rsid w:val="008A31F7"/>
    <w:rsid w:val="008A3450"/>
    <w:rsid w:val="008A38F2"/>
    <w:rsid w:val="008A39A7"/>
    <w:rsid w:val="008A3B88"/>
    <w:rsid w:val="008A4229"/>
    <w:rsid w:val="008A431B"/>
    <w:rsid w:val="008A43D8"/>
    <w:rsid w:val="008A44B6"/>
    <w:rsid w:val="008A4612"/>
    <w:rsid w:val="008A48EC"/>
    <w:rsid w:val="008A4D49"/>
    <w:rsid w:val="008A5077"/>
    <w:rsid w:val="008A53E6"/>
    <w:rsid w:val="008A5BEF"/>
    <w:rsid w:val="008A5C16"/>
    <w:rsid w:val="008A615E"/>
    <w:rsid w:val="008A6926"/>
    <w:rsid w:val="008A6A68"/>
    <w:rsid w:val="008A6A80"/>
    <w:rsid w:val="008A726E"/>
    <w:rsid w:val="008A7426"/>
    <w:rsid w:val="008A759D"/>
    <w:rsid w:val="008A79F0"/>
    <w:rsid w:val="008A7C31"/>
    <w:rsid w:val="008A7EF1"/>
    <w:rsid w:val="008B00DF"/>
    <w:rsid w:val="008B0618"/>
    <w:rsid w:val="008B0C16"/>
    <w:rsid w:val="008B12AF"/>
    <w:rsid w:val="008B1836"/>
    <w:rsid w:val="008B1A1D"/>
    <w:rsid w:val="008B1B66"/>
    <w:rsid w:val="008B1F69"/>
    <w:rsid w:val="008B1FC0"/>
    <w:rsid w:val="008B1FE2"/>
    <w:rsid w:val="008B2035"/>
    <w:rsid w:val="008B2488"/>
    <w:rsid w:val="008B2F0B"/>
    <w:rsid w:val="008B2FD2"/>
    <w:rsid w:val="008B3EB8"/>
    <w:rsid w:val="008B43D4"/>
    <w:rsid w:val="008B4600"/>
    <w:rsid w:val="008B4D0A"/>
    <w:rsid w:val="008B5BFA"/>
    <w:rsid w:val="008B61AB"/>
    <w:rsid w:val="008B6359"/>
    <w:rsid w:val="008B64BF"/>
    <w:rsid w:val="008B6DDD"/>
    <w:rsid w:val="008B6F4B"/>
    <w:rsid w:val="008B71B4"/>
    <w:rsid w:val="008B7EEF"/>
    <w:rsid w:val="008C01E9"/>
    <w:rsid w:val="008C07EB"/>
    <w:rsid w:val="008C0A56"/>
    <w:rsid w:val="008C0E2F"/>
    <w:rsid w:val="008C0FE9"/>
    <w:rsid w:val="008C17E1"/>
    <w:rsid w:val="008C18B2"/>
    <w:rsid w:val="008C1AC0"/>
    <w:rsid w:val="008C247D"/>
    <w:rsid w:val="008C27BC"/>
    <w:rsid w:val="008C2A8F"/>
    <w:rsid w:val="008C2B05"/>
    <w:rsid w:val="008C2B8E"/>
    <w:rsid w:val="008C2D6D"/>
    <w:rsid w:val="008C2E6A"/>
    <w:rsid w:val="008C3277"/>
    <w:rsid w:val="008C3823"/>
    <w:rsid w:val="008C39C5"/>
    <w:rsid w:val="008C3C77"/>
    <w:rsid w:val="008C4536"/>
    <w:rsid w:val="008C4692"/>
    <w:rsid w:val="008C4EE0"/>
    <w:rsid w:val="008C4FA6"/>
    <w:rsid w:val="008C4FB4"/>
    <w:rsid w:val="008C513F"/>
    <w:rsid w:val="008C5778"/>
    <w:rsid w:val="008C5947"/>
    <w:rsid w:val="008C66C7"/>
    <w:rsid w:val="008C71B8"/>
    <w:rsid w:val="008C7B4F"/>
    <w:rsid w:val="008C7EC0"/>
    <w:rsid w:val="008D0020"/>
    <w:rsid w:val="008D0359"/>
    <w:rsid w:val="008D0562"/>
    <w:rsid w:val="008D0614"/>
    <w:rsid w:val="008D0A50"/>
    <w:rsid w:val="008D1098"/>
    <w:rsid w:val="008D165F"/>
    <w:rsid w:val="008D19A7"/>
    <w:rsid w:val="008D1C99"/>
    <w:rsid w:val="008D2349"/>
    <w:rsid w:val="008D30D3"/>
    <w:rsid w:val="008D30FD"/>
    <w:rsid w:val="008D3196"/>
    <w:rsid w:val="008D3726"/>
    <w:rsid w:val="008D3D69"/>
    <w:rsid w:val="008D3E64"/>
    <w:rsid w:val="008D4368"/>
    <w:rsid w:val="008D5398"/>
    <w:rsid w:val="008D5511"/>
    <w:rsid w:val="008D5930"/>
    <w:rsid w:val="008D60F8"/>
    <w:rsid w:val="008D6611"/>
    <w:rsid w:val="008D6621"/>
    <w:rsid w:val="008D6740"/>
    <w:rsid w:val="008D6D03"/>
    <w:rsid w:val="008D6D9B"/>
    <w:rsid w:val="008D6E00"/>
    <w:rsid w:val="008D72F7"/>
    <w:rsid w:val="008D7C5A"/>
    <w:rsid w:val="008D7E6D"/>
    <w:rsid w:val="008D7F16"/>
    <w:rsid w:val="008E00D0"/>
    <w:rsid w:val="008E023F"/>
    <w:rsid w:val="008E0302"/>
    <w:rsid w:val="008E0380"/>
    <w:rsid w:val="008E051A"/>
    <w:rsid w:val="008E0879"/>
    <w:rsid w:val="008E0B05"/>
    <w:rsid w:val="008E107F"/>
    <w:rsid w:val="008E1597"/>
    <w:rsid w:val="008E1A1F"/>
    <w:rsid w:val="008E1ED6"/>
    <w:rsid w:val="008E1FE4"/>
    <w:rsid w:val="008E2334"/>
    <w:rsid w:val="008E26EA"/>
    <w:rsid w:val="008E2797"/>
    <w:rsid w:val="008E2910"/>
    <w:rsid w:val="008E2C0F"/>
    <w:rsid w:val="008E3389"/>
    <w:rsid w:val="008E3558"/>
    <w:rsid w:val="008E3730"/>
    <w:rsid w:val="008E3756"/>
    <w:rsid w:val="008E3ABA"/>
    <w:rsid w:val="008E3EBB"/>
    <w:rsid w:val="008E441B"/>
    <w:rsid w:val="008E46FA"/>
    <w:rsid w:val="008E50F7"/>
    <w:rsid w:val="008E55E1"/>
    <w:rsid w:val="008E6A3D"/>
    <w:rsid w:val="008E6D8A"/>
    <w:rsid w:val="008E77A1"/>
    <w:rsid w:val="008E78E9"/>
    <w:rsid w:val="008E7C9D"/>
    <w:rsid w:val="008F06A2"/>
    <w:rsid w:val="008F0F93"/>
    <w:rsid w:val="008F10CE"/>
    <w:rsid w:val="008F14EA"/>
    <w:rsid w:val="008F15EA"/>
    <w:rsid w:val="008F16D5"/>
    <w:rsid w:val="008F2432"/>
    <w:rsid w:val="008F28AD"/>
    <w:rsid w:val="008F2EC8"/>
    <w:rsid w:val="008F3DCC"/>
    <w:rsid w:val="008F4787"/>
    <w:rsid w:val="008F4C6F"/>
    <w:rsid w:val="008F4F81"/>
    <w:rsid w:val="008F50A6"/>
    <w:rsid w:val="008F51DB"/>
    <w:rsid w:val="008F51FC"/>
    <w:rsid w:val="008F530D"/>
    <w:rsid w:val="008F5CA9"/>
    <w:rsid w:val="008F64A9"/>
    <w:rsid w:val="008F677C"/>
    <w:rsid w:val="008F68C6"/>
    <w:rsid w:val="008F6979"/>
    <w:rsid w:val="008F6A6B"/>
    <w:rsid w:val="008F6E57"/>
    <w:rsid w:val="008F71DC"/>
    <w:rsid w:val="008F7250"/>
    <w:rsid w:val="008F7297"/>
    <w:rsid w:val="008F759F"/>
    <w:rsid w:val="008F7B39"/>
    <w:rsid w:val="008F7FF9"/>
    <w:rsid w:val="009001F7"/>
    <w:rsid w:val="0090044F"/>
    <w:rsid w:val="00900D1F"/>
    <w:rsid w:val="0090107E"/>
    <w:rsid w:val="00901348"/>
    <w:rsid w:val="009015B5"/>
    <w:rsid w:val="00901A42"/>
    <w:rsid w:val="00901CD1"/>
    <w:rsid w:val="00901D90"/>
    <w:rsid w:val="009026C9"/>
    <w:rsid w:val="0090302E"/>
    <w:rsid w:val="009030A3"/>
    <w:rsid w:val="009031E8"/>
    <w:rsid w:val="00903B1A"/>
    <w:rsid w:val="00903F93"/>
    <w:rsid w:val="009040AA"/>
    <w:rsid w:val="00904779"/>
    <w:rsid w:val="00904F14"/>
    <w:rsid w:val="00905031"/>
    <w:rsid w:val="009052C0"/>
    <w:rsid w:val="0090567B"/>
    <w:rsid w:val="00905730"/>
    <w:rsid w:val="00905B16"/>
    <w:rsid w:val="00905BEE"/>
    <w:rsid w:val="00906465"/>
    <w:rsid w:val="00906662"/>
    <w:rsid w:val="0090692F"/>
    <w:rsid w:val="0090694E"/>
    <w:rsid w:val="00906C3D"/>
    <w:rsid w:val="00907749"/>
    <w:rsid w:val="00907A52"/>
    <w:rsid w:val="00910716"/>
    <w:rsid w:val="00910751"/>
    <w:rsid w:val="00910990"/>
    <w:rsid w:val="009116AD"/>
    <w:rsid w:val="009116DB"/>
    <w:rsid w:val="00911A16"/>
    <w:rsid w:val="00911B2D"/>
    <w:rsid w:val="0091209B"/>
    <w:rsid w:val="00912881"/>
    <w:rsid w:val="00912B89"/>
    <w:rsid w:val="00912D89"/>
    <w:rsid w:val="009131EE"/>
    <w:rsid w:val="009133EF"/>
    <w:rsid w:val="009134EB"/>
    <w:rsid w:val="00913AD8"/>
    <w:rsid w:val="00914CC6"/>
    <w:rsid w:val="009152CB"/>
    <w:rsid w:val="009154BB"/>
    <w:rsid w:val="009158DF"/>
    <w:rsid w:val="00916BCF"/>
    <w:rsid w:val="009170D3"/>
    <w:rsid w:val="00917241"/>
    <w:rsid w:val="0091727B"/>
    <w:rsid w:val="0091745D"/>
    <w:rsid w:val="00917B5E"/>
    <w:rsid w:val="00917E33"/>
    <w:rsid w:val="00920B8B"/>
    <w:rsid w:val="00920F57"/>
    <w:rsid w:val="00921411"/>
    <w:rsid w:val="0092173E"/>
    <w:rsid w:val="00921B1C"/>
    <w:rsid w:val="00921D71"/>
    <w:rsid w:val="00921E43"/>
    <w:rsid w:val="00921F13"/>
    <w:rsid w:val="00922379"/>
    <w:rsid w:val="00922660"/>
    <w:rsid w:val="00922B08"/>
    <w:rsid w:val="00922B81"/>
    <w:rsid w:val="00923921"/>
    <w:rsid w:val="00923981"/>
    <w:rsid w:val="009241E5"/>
    <w:rsid w:val="00924DFE"/>
    <w:rsid w:val="009255EB"/>
    <w:rsid w:val="00925EA0"/>
    <w:rsid w:val="00926150"/>
    <w:rsid w:val="00926201"/>
    <w:rsid w:val="00926221"/>
    <w:rsid w:val="0092699E"/>
    <w:rsid w:val="00926B1B"/>
    <w:rsid w:val="00927056"/>
    <w:rsid w:val="00927A7F"/>
    <w:rsid w:val="00927C36"/>
    <w:rsid w:val="00927F7B"/>
    <w:rsid w:val="009304ED"/>
    <w:rsid w:val="0093063D"/>
    <w:rsid w:val="00930CD3"/>
    <w:rsid w:val="00931656"/>
    <w:rsid w:val="0093183F"/>
    <w:rsid w:val="00931850"/>
    <w:rsid w:val="00931C5B"/>
    <w:rsid w:val="0093220A"/>
    <w:rsid w:val="00932276"/>
    <w:rsid w:val="00932326"/>
    <w:rsid w:val="009329EE"/>
    <w:rsid w:val="00932B0C"/>
    <w:rsid w:val="00932DED"/>
    <w:rsid w:val="009331EA"/>
    <w:rsid w:val="009336CF"/>
    <w:rsid w:val="00933732"/>
    <w:rsid w:val="009337C6"/>
    <w:rsid w:val="00933BEE"/>
    <w:rsid w:val="00934640"/>
    <w:rsid w:val="009347B4"/>
    <w:rsid w:val="00934DD8"/>
    <w:rsid w:val="00934E7D"/>
    <w:rsid w:val="00935660"/>
    <w:rsid w:val="00935830"/>
    <w:rsid w:val="009358E1"/>
    <w:rsid w:val="009359DE"/>
    <w:rsid w:val="00935A91"/>
    <w:rsid w:val="00936592"/>
    <w:rsid w:val="009368A6"/>
    <w:rsid w:val="009368A9"/>
    <w:rsid w:val="00936A6C"/>
    <w:rsid w:val="00936BF1"/>
    <w:rsid w:val="009372FC"/>
    <w:rsid w:val="0093741E"/>
    <w:rsid w:val="009376D1"/>
    <w:rsid w:val="00937D36"/>
    <w:rsid w:val="009404AB"/>
    <w:rsid w:val="00940A91"/>
    <w:rsid w:val="00940AF7"/>
    <w:rsid w:val="00940E65"/>
    <w:rsid w:val="0094143C"/>
    <w:rsid w:val="0094155E"/>
    <w:rsid w:val="00941868"/>
    <w:rsid w:val="00941B63"/>
    <w:rsid w:val="00941D7F"/>
    <w:rsid w:val="00942003"/>
    <w:rsid w:val="0094228A"/>
    <w:rsid w:val="0094266F"/>
    <w:rsid w:val="0094287B"/>
    <w:rsid w:val="00942DAB"/>
    <w:rsid w:val="00942F07"/>
    <w:rsid w:val="00943105"/>
    <w:rsid w:val="00944072"/>
    <w:rsid w:val="0094408A"/>
    <w:rsid w:val="009445E0"/>
    <w:rsid w:val="0094460F"/>
    <w:rsid w:val="00944FA0"/>
    <w:rsid w:val="00945E56"/>
    <w:rsid w:val="00945EC9"/>
    <w:rsid w:val="00946A05"/>
    <w:rsid w:val="0094707D"/>
    <w:rsid w:val="009470CF"/>
    <w:rsid w:val="009472D7"/>
    <w:rsid w:val="009500E5"/>
    <w:rsid w:val="0095055C"/>
    <w:rsid w:val="009506F2"/>
    <w:rsid w:val="00950766"/>
    <w:rsid w:val="00950923"/>
    <w:rsid w:val="00950E42"/>
    <w:rsid w:val="009510E7"/>
    <w:rsid w:val="0095131B"/>
    <w:rsid w:val="0095142B"/>
    <w:rsid w:val="00951434"/>
    <w:rsid w:val="00951494"/>
    <w:rsid w:val="00951782"/>
    <w:rsid w:val="009517F4"/>
    <w:rsid w:val="00951CE6"/>
    <w:rsid w:val="00951D98"/>
    <w:rsid w:val="00952088"/>
    <w:rsid w:val="009523EA"/>
    <w:rsid w:val="0095266F"/>
    <w:rsid w:val="0095286A"/>
    <w:rsid w:val="00952A34"/>
    <w:rsid w:val="00952B4F"/>
    <w:rsid w:val="00952DF6"/>
    <w:rsid w:val="009536CB"/>
    <w:rsid w:val="009539C7"/>
    <w:rsid w:val="00953E72"/>
    <w:rsid w:val="00953F59"/>
    <w:rsid w:val="00954751"/>
    <w:rsid w:val="00954CD6"/>
    <w:rsid w:val="00954D1C"/>
    <w:rsid w:val="00954ED4"/>
    <w:rsid w:val="009557CE"/>
    <w:rsid w:val="0095591B"/>
    <w:rsid w:val="00955DFD"/>
    <w:rsid w:val="0095655D"/>
    <w:rsid w:val="00956D8F"/>
    <w:rsid w:val="00956E99"/>
    <w:rsid w:val="00957053"/>
    <w:rsid w:val="009570F3"/>
    <w:rsid w:val="00957483"/>
    <w:rsid w:val="0095767B"/>
    <w:rsid w:val="00957C63"/>
    <w:rsid w:val="00957C98"/>
    <w:rsid w:val="00957D10"/>
    <w:rsid w:val="00957E7F"/>
    <w:rsid w:val="0096015E"/>
    <w:rsid w:val="00960449"/>
    <w:rsid w:val="00960789"/>
    <w:rsid w:val="009607FD"/>
    <w:rsid w:val="00960900"/>
    <w:rsid w:val="00960947"/>
    <w:rsid w:val="00960CF2"/>
    <w:rsid w:val="00960E04"/>
    <w:rsid w:val="00961138"/>
    <w:rsid w:val="00961169"/>
    <w:rsid w:val="00961250"/>
    <w:rsid w:val="009616C2"/>
    <w:rsid w:val="00961A1A"/>
    <w:rsid w:val="00961A4C"/>
    <w:rsid w:val="00961F8C"/>
    <w:rsid w:val="009621A5"/>
    <w:rsid w:val="009623CA"/>
    <w:rsid w:val="0096287B"/>
    <w:rsid w:val="009637FD"/>
    <w:rsid w:val="00963DD1"/>
    <w:rsid w:val="0096411E"/>
    <w:rsid w:val="0096416C"/>
    <w:rsid w:val="009643A6"/>
    <w:rsid w:val="0096535C"/>
    <w:rsid w:val="009658AB"/>
    <w:rsid w:val="00965C39"/>
    <w:rsid w:val="00965CE0"/>
    <w:rsid w:val="00965E31"/>
    <w:rsid w:val="00965E46"/>
    <w:rsid w:val="00966A50"/>
    <w:rsid w:val="00966CA6"/>
    <w:rsid w:val="00966ED7"/>
    <w:rsid w:val="00967ADB"/>
    <w:rsid w:val="0097010A"/>
    <w:rsid w:val="009706D4"/>
    <w:rsid w:val="00970B6A"/>
    <w:rsid w:val="00970CC4"/>
    <w:rsid w:val="00970D7B"/>
    <w:rsid w:val="0097140F"/>
    <w:rsid w:val="009727B8"/>
    <w:rsid w:val="00972956"/>
    <w:rsid w:val="00972B1E"/>
    <w:rsid w:val="00972F49"/>
    <w:rsid w:val="00973700"/>
    <w:rsid w:val="00973960"/>
    <w:rsid w:val="009739B4"/>
    <w:rsid w:val="00973C50"/>
    <w:rsid w:val="00973FCE"/>
    <w:rsid w:val="00974679"/>
    <w:rsid w:val="0097539B"/>
    <w:rsid w:val="009753CB"/>
    <w:rsid w:val="009753EB"/>
    <w:rsid w:val="00975C91"/>
    <w:rsid w:val="00975D72"/>
    <w:rsid w:val="009767A0"/>
    <w:rsid w:val="00976960"/>
    <w:rsid w:val="00976B89"/>
    <w:rsid w:val="00977318"/>
    <w:rsid w:val="0097757C"/>
    <w:rsid w:val="00977710"/>
    <w:rsid w:val="0098053B"/>
    <w:rsid w:val="009809AF"/>
    <w:rsid w:val="00980ACA"/>
    <w:rsid w:val="0098125C"/>
    <w:rsid w:val="009813B3"/>
    <w:rsid w:val="0098146B"/>
    <w:rsid w:val="00981877"/>
    <w:rsid w:val="00981F81"/>
    <w:rsid w:val="00982197"/>
    <w:rsid w:val="009829FD"/>
    <w:rsid w:val="00982F90"/>
    <w:rsid w:val="00983984"/>
    <w:rsid w:val="00983BA8"/>
    <w:rsid w:val="00983C3B"/>
    <w:rsid w:val="00984DFF"/>
    <w:rsid w:val="0098555E"/>
    <w:rsid w:val="00985BEC"/>
    <w:rsid w:val="00986158"/>
    <w:rsid w:val="00986423"/>
    <w:rsid w:val="00986CD4"/>
    <w:rsid w:val="00986D0E"/>
    <w:rsid w:val="009871C5"/>
    <w:rsid w:val="0098742C"/>
    <w:rsid w:val="0098765F"/>
    <w:rsid w:val="00987688"/>
    <w:rsid w:val="00987A47"/>
    <w:rsid w:val="00987DFA"/>
    <w:rsid w:val="00987E44"/>
    <w:rsid w:val="00990DDE"/>
    <w:rsid w:val="00990ED4"/>
    <w:rsid w:val="00991123"/>
    <w:rsid w:val="0099117B"/>
    <w:rsid w:val="00991239"/>
    <w:rsid w:val="00991550"/>
    <w:rsid w:val="0099181B"/>
    <w:rsid w:val="00992DA4"/>
    <w:rsid w:val="00993756"/>
    <w:rsid w:val="00993ACA"/>
    <w:rsid w:val="00993DAE"/>
    <w:rsid w:val="00993E0A"/>
    <w:rsid w:val="009942BA"/>
    <w:rsid w:val="00994EAF"/>
    <w:rsid w:val="00995139"/>
    <w:rsid w:val="00995264"/>
    <w:rsid w:val="009953FE"/>
    <w:rsid w:val="009959E3"/>
    <w:rsid w:val="00995D7F"/>
    <w:rsid w:val="0099603B"/>
    <w:rsid w:val="00997271"/>
    <w:rsid w:val="00997461"/>
    <w:rsid w:val="00997A4A"/>
    <w:rsid w:val="009A0B18"/>
    <w:rsid w:val="009A0B30"/>
    <w:rsid w:val="009A0B77"/>
    <w:rsid w:val="009A0FBA"/>
    <w:rsid w:val="009A1685"/>
    <w:rsid w:val="009A1781"/>
    <w:rsid w:val="009A1DFB"/>
    <w:rsid w:val="009A1E37"/>
    <w:rsid w:val="009A2131"/>
    <w:rsid w:val="009A228A"/>
    <w:rsid w:val="009A2627"/>
    <w:rsid w:val="009A28F9"/>
    <w:rsid w:val="009A2D74"/>
    <w:rsid w:val="009A2E7A"/>
    <w:rsid w:val="009A2F7F"/>
    <w:rsid w:val="009A31BC"/>
    <w:rsid w:val="009A347B"/>
    <w:rsid w:val="009A39B3"/>
    <w:rsid w:val="009A3A46"/>
    <w:rsid w:val="009A4EA9"/>
    <w:rsid w:val="009A5218"/>
    <w:rsid w:val="009A53C1"/>
    <w:rsid w:val="009A5D79"/>
    <w:rsid w:val="009A5E07"/>
    <w:rsid w:val="009A608A"/>
    <w:rsid w:val="009A62E0"/>
    <w:rsid w:val="009A6354"/>
    <w:rsid w:val="009A64BF"/>
    <w:rsid w:val="009A6959"/>
    <w:rsid w:val="009A6BD5"/>
    <w:rsid w:val="009A73C5"/>
    <w:rsid w:val="009A74C3"/>
    <w:rsid w:val="009A7D1C"/>
    <w:rsid w:val="009B0580"/>
    <w:rsid w:val="009B0714"/>
    <w:rsid w:val="009B0AE5"/>
    <w:rsid w:val="009B0F6A"/>
    <w:rsid w:val="009B129D"/>
    <w:rsid w:val="009B1335"/>
    <w:rsid w:val="009B14D7"/>
    <w:rsid w:val="009B1665"/>
    <w:rsid w:val="009B1A0E"/>
    <w:rsid w:val="009B241F"/>
    <w:rsid w:val="009B25FA"/>
    <w:rsid w:val="009B27B5"/>
    <w:rsid w:val="009B31D6"/>
    <w:rsid w:val="009B385E"/>
    <w:rsid w:val="009B4E07"/>
    <w:rsid w:val="009B5C60"/>
    <w:rsid w:val="009B5C61"/>
    <w:rsid w:val="009B5CA5"/>
    <w:rsid w:val="009B5EB0"/>
    <w:rsid w:val="009B5F86"/>
    <w:rsid w:val="009B649A"/>
    <w:rsid w:val="009B68A3"/>
    <w:rsid w:val="009B69D6"/>
    <w:rsid w:val="009B6AAC"/>
    <w:rsid w:val="009B6F5B"/>
    <w:rsid w:val="009B6FF5"/>
    <w:rsid w:val="009B702A"/>
    <w:rsid w:val="009C01F0"/>
    <w:rsid w:val="009C0303"/>
    <w:rsid w:val="009C0410"/>
    <w:rsid w:val="009C0539"/>
    <w:rsid w:val="009C0693"/>
    <w:rsid w:val="009C0E41"/>
    <w:rsid w:val="009C0EC8"/>
    <w:rsid w:val="009C18BB"/>
    <w:rsid w:val="009C1904"/>
    <w:rsid w:val="009C1AD8"/>
    <w:rsid w:val="009C1AF3"/>
    <w:rsid w:val="009C1CBF"/>
    <w:rsid w:val="009C1DA9"/>
    <w:rsid w:val="009C1E7C"/>
    <w:rsid w:val="009C1FD9"/>
    <w:rsid w:val="009C2033"/>
    <w:rsid w:val="009C21E0"/>
    <w:rsid w:val="009C256D"/>
    <w:rsid w:val="009C2F3D"/>
    <w:rsid w:val="009C31C4"/>
    <w:rsid w:val="009C3555"/>
    <w:rsid w:val="009C3562"/>
    <w:rsid w:val="009C368F"/>
    <w:rsid w:val="009C379A"/>
    <w:rsid w:val="009C37C7"/>
    <w:rsid w:val="009C38A5"/>
    <w:rsid w:val="009C3936"/>
    <w:rsid w:val="009C4190"/>
    <w:rsid w:val="009C473C"/>
    <w:rsid w:val="009C49C5"/>
    <w:rsid w:val="009C51DE"/>
    <w:rsid w:val="009C5224"/>
    <w:rsid w:val="009C5419"/>
    <w:rsid w:val="009C5519"/>
    <w:rsid w:val="009C5BEB"/>
    <w:rsid w:val="009C5E27"/>
    <w:rsid w:val="009C64FA"/>
    <w:rsid w:val="009C65A8"/>
    <w:rsid w:val="009C6C1D"/>
    <w:rsid w:val="009C6EDB"/>
    <w:rsid w:val="009C76E4"/>
    <w:rsid w:val="009C7CCC"/>
    <w:rsid w:val="009C7CE6"/>
    <w:rsid w:val="009D046D"/>
    <w:rsid w:val="009D0E38"/>
    <w:rsid w:val="009D0E99"/>
    <w:rsid w:val="009D0F7A"/>
    <w:rsid w:val="009D1640"/>
    <w:rsid w:val="009D1720"/>
    <w:rsid w:val="009D1A2B"/>
    <w:rsid w:val="009D1A60"/>
    <w:rsid w:val="009D1D45"/>
    <w:rsid w:val="009D244A"/>
    <w:rsid w:val="009D27D6"/>
    <w:rsid w:val="009D28F0"/>
    <w:rsid w:val="009D3554"/>
    <w:rsid w:val="009D3E92"/>
    <w:rsid w:val="009D4157"/>
    <w:rsid w:val="009D434D"/>
    <w:rsid w:val="009D4394"/>
    <w:rsid w:val="009D45AE"/>
    <w:rsid w:val="009D4667"/>
    <w:rsid w:val="009D4B38"/>
    <w:rsid w:val="009D50B3"/>
    <w:rsid w:val="009D5517"/>
    <w:rsid w:val="009D691C"/>
    <w:rsid w:val="009D6A87"/>
    <w:rsid w:val="009D6F6C"/>
    <w:rsid w:val="009D756C"/>
    <w:rsid w:val="009D7879"/>
    <w:rsid w:val="009D7C0D"/>
    <w:rsid w:val="009D7D08"/>
    <w:rsid w:val="009E0584"/>
    <w:rsid w:val="009E0B37"/>
    <w:rsid w:val="009E0BF0"/>
    <w:rsid w:val="009E0C93"/>
    <w:rsid w:val="009E0F8F"/>
    <w:rsid w:val="009E13E5"/>
    <w:rsid w:val="009E1853"/>
    <w:rsid w:val="009E1CCF"/>
    <w:rsid w:val="009E1EAC"/>
    <w:rsid w:val="009E27B7"/>
    <w:rsid w:val="009E2CF1"/>
    <w:rsid w:val="009E2F3B"/>
    <w:rsid w:val="009E3341"/>
    <w:rsid w:val="009E3528"/>
    <w:rsid w:val="009E3BBC"/>
    <w:rsid w:val="009E3C3B"/>
    <w:rsid w:val="009E4848"/>
    <w:rsid w:val="009E4BF6"/>
    <w:rsid w:val="009E4D3F"/>
    <w:rsid w:val="009E5456"/>
    <w:rsid w:val="009E54A0"/>
    <w:rsid w:val="009E5A1A"/>
    <w:rsid w:val="009E5BFF"/>
    <w:rsid w:val="009E5D41"/>
    <w:rsid w:val="009E6606"/>
    <w:rsid w:val="009E681A"/>
    <w:rsid w:val="009E6F7C"/>
    <w:rsid w:val="009E71B1"/>
    <w:rsid w:val="009E7621"/>
    <w:rsid w:val="009E765C"/>
    <w:rsid w:val="009E76AC"/>
    <w:rsid w:val="009E775C"/>
    <w:rsid w:val="009E77D2"/>
    <w:rsid w:val="009E7F55"/>
    <w:rsid w:val="009F08E5"/>
    <w:rsid w:val="009F0F39"/>
    <w:rsid w:val="009F12E1"/>
    <w:rsid w:val="009F132D"/>
    <w:rsid w:val="009F136E"/>
    <w:rsid w:val="009F1416"/>
    <w:rsid w:val="009F170E"/>
    <w:rsid w:val="009F1906"/>
    <w:rsid w:val="009F1986"/>
    <w:rsid w:val="009F204D"/>
    <w:rsid w:val="009F20AA"/>
    <w:rsid w:val="009F24FC"/>
    <w:rsid w:val="009F26D5"/>
    <w:rsid w:val="009F26F4"/>
    <w:rsid w:val="009F28C7"/>
    <w:rsid w:val="009F2912"/>
    <w:rsid w:val="009F30F1"/>
    <w:rsid w:val="009F31D9"/>
    <w:rsid w:val="009F3538"/>
    <w:rsid w:val="009F3846"/>
    <w:rsid w:val="009F3EBC"/>
    <w:rsid w:val="009F40DE"/>
    <w:rsid w:val="009F4633"/>
    <w:rsid w:val="009F4E62"/>
    <w:rsid w:val="009F4EA8"/>
    <w:rsid w:val="009F5CF0"/>
    <w:rsid w:val="009F5D83"/>
    <w:rsid w:val="009F5E97"/>
    <w:rsid w:val="009F5EB7"/>
    <w:rsid w:val="009F61A9"/>
    <w:rsid w:val="009F683B"/>
    <w:rsid w:val="009F68BB"/>
    <w:rsid w:val="009F6F55"/>
    <w:rsid w:val="009F71DE"/>
    <w:rsid w:val="009F7316"/>
    <w:rsid w:val="009F7423"/>
    <w:rsid w:val="00A00374"/>
    <w:rsid w:val="00A00531"/>
    <w:rsid w:val="00A00784"/>
    <w:rsid w:val="00A00E9C"/>
    <w:rsid w:val="00A01211"/>
    <w:rsid w:val="00A0276E"/>
    <w:rsid w:val="00A028C3"/>
    <w:rsid w:val="00A02A0A"/>
    <w:rsid w:val="00A02A81"/>
    <w:rsid w:val="00A02D57"/>
    <w:rsid w:val="00A0310E"/>
    <w:rsid w:val="00A03767"/>
    <w:rsid w:val="00A0424C"/>
    <w:rsid w:val="00A049CA"/>
    <w:rsid w:val="00A04A55"/>
    <w:rsid w:val="00A04E88"/>
    <w:rsid w:val="00A05096"/>
    <w:rsid w:val="00A05269"/>
    <w:rsid w:val="00A05DA1"/>
    <w:rsid w:val="00A05E04"/>
    <w:rsid w:val="00A05E4A"/>
    <w:rsid w:val="00A05F57"/>
    <w:rsid w:val="00A068D9"/>
    <w:rsid w:val="00A06A21"/>
    <w:rsid w:val="00A06AB1"/>
    <w:rsid w:val="00A07034"/>
    <w:rsid w:val="00A07F76"/>
    <w:rsid w:val="00A10084"/>
    <w:rsid w:val="00A101B9"/>
    <w:rsid w:val="00A10584"/>
    <w:rsid w:val="00A10656"/>
    <w:rsid w:val="00A10897"/>
    <w:rsid w:val="00A10C8A"/>
    <w:rsid w:val="00A113D7"/>
    <w:rsid w:val="00A11C70"/>
    <w:rsid w:val="00A11F87"/>
    <w:rsid w:val="00A124A0"/>
    <w:rsid w:val="00A128AF"/>
    <w:rsid w:val="00A12996"/>
    <w:rsid w:val="00A12A98"/>
    <w:rsid w:val="00A138B8"/>
    <w:rsid w:val="00A139AC"/>
    <w:rsid w:val="00A13AD6"/>
    <w:rsid w:val="00A1416B"/>
    <w:rsid w:val="00A1431F"/>
    <w:rsid w:val="00A14C73"/>
    <w:rsid w:val="00A14D6A"/>
    <w:rsid w:val="00A15676"/>
    <w:rsid w:val="00A159CE"/>
    <w:rsid w:val="00A15AF1"/>
    <w:rsid w:val="00A15DCB"/>
    <w:rsid w:val="00A16110"/>
    <w:rsid w:val="00A16A45"/>
    <w:rsid w:val="00A16AB7"/>
    <w:rsid w:val="00A16B92"/>
    <w:rsid w:val="00A1747D"/>
    <w:rsid w:val="00A17AB7"/>
    <w:rsid w:val="00A17CDF"/>
    <w:rsid w:val="00A208AA"/>
    <w:rsid w:val="00A20C03"/>
    <w:rsid w:val="00A20FFB"/>
    <w:rsid w:val="00A2103D"/>
    <w:rsid w:val="00A21346"/>
    <w:rsid w:val="00A213FA"/>
    <w:rsid w:val="00A2167F"/>
    <w:rsid w:val="00A219F9"/>
    <w:rsid w:val="00A21F9F"/>
    <w:rsid w:val="00A21FDC"/>
    <w:rsid w:val="00A222B9"/>
    <w:rsid w:val="00A225D7"/>
    <w:rsid w:val="00A22B57"/>
    <w:rsid w:val="00A22CFD"/>
    <w:rsid w:val="00A232F4"/>
    <w:rsid w:val="00A2342A"/>
    <w:rsid w:val="00A2376F"/>
    <w:rsid w:val="00A23790"/>
    <w:rsid w:val="00A23F6E"/>
    <w:rsid w:val="00A2401A"/>
    <w:rsid w:val="00A2431B"/>
    <w:rsid w:val="00A2432C"/>
    <w:rsid w:val="00A246E5"/>
    <w:rsid w:val="00A2472D"/>
    <w:rsid w:val="00A247FD"/>
    <w:rsid w:val="00A24DD7"/>
    <w:rsid w:val="00A24E69"/>
    <w:rsid w:val="00A24F5C"/>
    <w:rsid w:val="00A2512F"/>
    <w:rsid w:val="00A253D5"/>
    <w:rsid w:val="00A25A01"/>
    <w:rsid w:val="00A25B4B"/>
    <w:rsid w:val="00A25FF6"/>
    <w:rsid w:val="00A2617E"/>
    <w:rsid w:val="00A26603"/>
    <w:rsid w:val="00A26BCA"/>
    <w:rsid w:val="00A26E4A"/>
    <w:rsid w:val="00A275DF"/>
    <w:rsid w:val="00A278A4"/>
    <w:rsid w:val="00A27A41"/>
    <w:rsid w:val="00A27D76"/>
    <w:rsid w:val="00A27F19"/>
    <w:rsid w:val="00A27F7E"/>
    <w:rsid w:val="00A3009A"/>
    <w:rsid w:val="00A30356"/>
    <w:rsid w:val="00A3084E"/>
    <w:rsid w:val="00A30995"/>
    <w:rsid w:val="00A30ABB"/>
    <w:rsid w:val="00A3137B"/>
    <w:rsid w:val="00A31534"/>
    <w:rsid w:val="00A31BA7"/>
    <w:rsid w:val="00A31FF7"/>
    <w:rsid w:val="00A32357"/>
    <w:rsid w:val="00A3254C"/>
    <w:rsid w:val="00A3277A"/>
    <w:rsid w:val="00A32C88"/>
    <w:rsid w:val="00A335D8"/>
    <w:rsid w:val="00A33AF9"/>
    <w:rsid w:val="00A33B2D"/>
    <w:rsid w:val="00A33F26"/>
    <w:rsid w:val="00A3438C"/>
    <w:rsid w:val="00A34864"/>
    <w:rsid w:val="00A348E4"/>
    <w:rsid w:val="00A35451"/>
    <w:rsid w:val="00A357B2"/>
    <w:rsid w:val="00A357C3"/>
    <w:rsid w:val="00A359E3"/>
    <w:rsid w:val="00A35CF8"/>
    <w:rsid w:val="00A35EDB"/>
    <w:rsid w:val="00A368C3"/>
    <w:rsid w:val="00A36B36"/>
    <w:rsid w:val="00A36EC4"/>
    <w:rsid w:val="00A36FD3"/>
    <w:rsid w:val="00A37449"/>
    <w:rsid w:val="00A37EF4"/>
    <w:rsid w:val="00A37F97"/>
    <w:rsid w:val="00A40257"/>
    <w:rsid w:val="00A404FE"/>
    <w:rsid w:val="00A4067F"/>
    <w:rsid w:val="00A4098A"/>
    <w:rsid w:val="00A40995"/>
    <w:rsid w:val="00A40ADC"/>
    <w:rsid w:val="00A40BE2"/>
    <w:rsid w:val="00A40CF6"/>
    <w:rsid w:val="00A40E37"/>
    <w:rsid w:val="00A4108E"/>
    <w:rsid w:val="00A41907"/>
    <w:rsid w:val="00A41996"/>
    <w:rsid w:val="00A41C3C"/>
    <w:rsid w:val="00A42773"/>
    <w:rsid w:val="00A42B8E"/>
    <w:rsid w:val="00A42DF0"/>
    <w:rsid w:val="00A4361D"/>
    <w:rsid w:val="00A4399E"/>
    <w:rsid w:val="00A43AC9"/>
    <w:rsid w:val="00A44135"/>
    <w:rsid w:val="00A4454A"/>
    <w:rsid w:val="00A44622"/>
    <w:rsid w:val="00A45099"/>
    <w:rsid w:val="00A45858"/>
    <w:rsid w:val="00A45CC9"/>
    <w:rsid w:val="00A45D29"/>
    <w:rsid w:val="00A45FF5"/>
    <w:rsid w:val="00A4684E"/>
    <w:rsid w:val="00A46BB5"/>
    <w:rsid w:val="00A46D28"/>
    <w:rsid w:val="00A472EE"/>
    <w:rsid w:val="00A47771"/>
    <w:rsid w:val="00A4778B"/>
    <w:rsid w:val="00A477B0"/>
    <w:rsid w:val="00A477BD"/>
    <w:rsid w:val="00A479BA"/>
    <w:rsid w:val="00A5011A"/>
    <w:rsid w:val="00A503C6"/>
    <w:rsid w:val="00A504F2"/>
    <w:rsid w:val="00A505EE"/>
    <w:rsid w:val="00A50859"/>
    <w:rsid w:val="00A50BC8"/>
    <w:rsid w:val="00A51361"/>
    <w:rsid w:val="00A51872"/>
    <w:rsid w:val="00A51A9F"/>
    <w:rsid w:val="00A52470"/>
    <w:rsid w:val="00A5290F"/>
    <w:rsid w:val="00A52E7D"/>
    <w:rsid w:val="00A53095"/>
    <w:rsid w:val="00A53193"/>
    <w:rsid w:val="00A5321D"/>
    <w:rsid w:val="00A53CEB"/>
    <w:rsid w:val="00A53EAB"/>
    <w:rsid w:val="00A54248"/>
    <w:rsid w:val="00A54345"/>
    <w:rsid w:val="00A54895"/>
    <w:rsid w:val="00A54972"/>
    <w:rsid w:val="00A54C4A"/>
    <w:rsid w:val="00A54C8A"/>
    <w:rsid w:val="00A55099"/>
    <w:rsid w:val="00A551BD"/>
    <w:rsid w:val="00A55537"/>
    <w:rsid w:val="00A5581C"/>
    <w:rsid w:val="00A55B53"/>
    <w:rsid w:val="00A55E0F"/>
    <w:rsid w:val="00A562C4"/>
    <w:rsid w:val="00A565D5"/>
    <w:rsid w:val="00A5680E"/>
    <w:rsid w:val="00A56E27"/>
    <w:rsid w:val="00A56E85"/>
    <w:rsid w:val="00A57420"/>
    <w:rsid w:val="00A57929"/>
    <w:rsid w:val="00A57AF9"/>
    <w:rsid w:val="00A57B08"/>
    <w:rsid w:val="00A6046E"/>
    <w:rsid w:val="00A60B55"/>
    <w:rsid w:val="00A60CB7"/>
    <w:rsid w:val="00A613D9"/>
    <w:rsid w:val="00A61413"/>
    <w:rsid w:val="00A61530"/>
    <w:rsid w:val="00A61580"/>
    <w:rsid w:val="00A615F7"/>
    <w:rsid w:val="00A61B2C"/>
    <w:rsid w:val="00A61B81"/>
    <w:rsid w:val="00A61DDD"/>
    <w:rsid w:val="00A623DA"/>
    <w:rsid w:val="00A627AA"/>
    <w:rsid w:val="00A62811"/>
    <w:rsid w:val="00A631C8"/>
    <w:rsid w:val="00A63E8C"/>
    <w:rsid w:val="00A63EEE"/>
    <w:rsid w:val="00A642B4"/>
    <w:rsid w:val="00A64C9F"/>
    <w:rsid w:val="00A64E2B"/>
    <w:rsid w:val="00A650DA"/>
    <w:rsid w:val="00A65FB6"/>
    <w:rsid w:val="00A66909"/>
    <w:rsid w:val="00A66B7D"/>
    <w:rsid w:val="00A66C93"/>
    <w:rsid w:val="00A66F00"/>
    <w:rsid w:val="00A67702"/>
    <w:rsid w:val="00A677CF"/>
    <w:rsid w:val="00A67DA8"/>
    <w:rsid w:val="00A706F6"/>
    <w:rsid w:val="00A712F7"/>
    <w:rsid w:val="00A71B92"/>
    <w:rsid w:val="00A71BE0"/>
    <w:rsid w:val="00A7235A"/>
    <w:rsid w:val="00A724E8"/>
    <w:rsid w:val="00A72531"/>
    <w:rsid w:val="00A72E89"/>
    <w:rsid w:val="00A7303D"/>
    <w:rsid w:val="00A73291"/>
    <w:rsid w:val="00A7334C"/>
    <w:rsid w:val="00A73467"/>
    <w:rsid w:val="00A73809"/>
    <w:rsid w:val="00A73A43"/>
    <w:rsid w:val="00A73C6A"/>
    <w:rsid w:val="00A73CFF"/>
    <w:rsid w:val="00A73D3B"/>
    <w:rsid w:val="00A73E27"/>
    <w:rsid w:val="00A7415E"/>
    <w:rsid w:val="00A7545C"/>
    <w:rsid w:val="00A754ED"/>
    <w:rsid w:val="00A756AD"/>
    <w:rsid w:val="00A76116"/>
    <w:rsid w:val="00A7645D"/>
    <w:rsid w:val="00A7655A"/>
    <w:rsid w:val="00A76EC8"/>
    <w:rsid w:val="00A772EB"/>
    <w:rsid w:val="00A774B8"/>
    <w:rsid w:val="00A775A3"/>
    <w:rsid w:val="00A77C0D"/>
    <w:rsid w:val="00A8050C"/>
    <w:rsid w:val="00A80817"/>
    <w:rsid w:val="00A809BE"/>
    <w:rsid w:val="00A80E34"/>
    <w:rsid w:val="00A818C4"/>
    <w:rsid w:val="00A81BF1"/>
    <w:rsid w:val="00A822B2"/>
    <w:rsid w:val="00A82E84"/>
    <w:rsid w:val="00A82FDE"/>
    <w:rsid w:val="00A83517"/>
    <w:rsid w:val="00A8388C"/>
    <w:rsid w:val="00A840B4"/>
    <w:rsid w:val="00A842B9"/>
    <w:rsid w:val="00A84A95"/>
    <w:rsid w:val="00A84AB7"/>
    <w:rsid w:val="00A84FBB"/>
    <w:rsid w:val="00A85143"/>
    <w:rsid w:val="00A85540"/>
    <w:rsid w:val="00A85F86"/>
    <w:rsid w:val="00A85FD8"/>
    <w:rsid w:val="00A86220"/>
    <w:rsid w:val="00A86289"/>
    <w:rsid w:val="00A86B00"/>
    <w:rsid w:val="00A86E76"/>
    <w:rsid w:val="00A87080"/>
    <w:rsid w:val="00A8747A"/>
    <w:rsid w:val="00A876D0"/>
    <w:rsid w:val="00A87B67"/>
    <w:rsid w:val="00A90052"/>
    <w:rsid w:val="00A907F7"/>
    <w:rsid w:val="00A909B6"/>
    <w:rsid w:val="00A90B68"/>
    <w:rsid w:val="00A90D4E"/>
    <w:rsid w:val="00A90F91"/>
    <w:rsid w:val="00A910DA"/>
    <w:rsid w:val="00A91384"/>
    <w:rsid w:val="00A919D6"/>
    <w:rsid w:val="00A92200"/>
    <w:rsid w:val="00A929A0"/>
    <w:rsid w:val="00A933A1"/>
    <w:rsid w:val="00A93E28"/>
    <w:rsid w:val="00A93F4B"/>
    <w:rsid w:val="00A93FC2"/>
    <w:rsid w:val="00A942BA"/>
    <w:rsid w:val="00A949D2"/>
    <w:rsid w:val="00A9559C"/>
    <w:rsid w:val="00A955CE"/>
    <w:rsid w:val="00A95B1D"/>
    <w:rsid w:val="00A95DD5"/>
    <w:rsid w:val="00A961F8"/>
    <w:rsid w:val="00A964D5"/>
    <w:rsid w:val="00A96A4E"/>
    <w:rsid w:val="00A96FF0"/>
    <w:rsid w:val="00A97435"/>
    <w:rsid w:val="00A977A0"/>
    <w:rsid w:val="00A97C74"/>
    <w:rsid w:val="00A97CA5"/>
    <w:rsid w:val="00A97D4C"/>
    <w:rsid w:val="00A97D59"/>
    <w:rsid w:val="00AA0165"/>
    <w:rsid w:val="00AA06C5"/>
    <w:rsid w:val="00AA094A"/>
    <w:rsid w:val="00AA0B93"/>
    <w:rsid w:val="00AA0D27"/>
    <w:rsid w:val="00AA1142"/>
    <w:rsid w:val="00AA12CB"/>
    <w:rsid w:val="00AA1768"/>
    <w:rsid w:val="00AA17E6"/>
    <w:rsid w:val="00AA1AA6"/>
    <w:rsid w:val="00AA1AAC"/>
    <w:rsid w:val="00AA1E7C"/>
    <w:rsid w:val="00AA208B"/>
    <w:rsid w:val="00AA21C0"/>
    <w:rsid w:val="00AA22A8"/>
    <w:rsid w:val="00AA23E2"/>
    <w:rsid w:val="00AA24BA"/>
    <w:rsid w:val="00AA27A3"/>
    <w:rsid w:val="00AA2B8F"/>
    <w:rsid w:val="00AA2D08"/>
    <w:rsid w:val="00AA2E92"/>
    <w:rsid w:val="00AA34E3"/>
    <w:rsid w:val="00AA3625"/>
    <w:rsid w:val="00AA3C21"/>
    <w:rsid w:val="00AA3DD9"/>
    <w:rsid w:val="00AA4173"/>
    <w:rsid w:val="00AA4186"/>
    <w:rsid w:val="00AA4306"/>
    <w:rsid w:val="00AA43E8"/>
    <w:rsid w:val="00AA58B9"/>
    <w:rsid w:val="00AA60A3"/>
    <w:rsid w:val="00AA68B3"/>
    <w:rsid w:val="00AA6991"/>
    <w:rsid w:val="00AA6C49"/>
    <w:rsid w:val="00AA6C65"/>
    <w:rsid w:val="00AA741E"/>
    <w:rsid w:val="00AA7C65"/>
    <w:rsid w:val="00AB14B9"/>
    <w:rsid w:val="00AB225D"/>
    <w:rsid w:val="00AB2532"/>
    <w:rsid w:val="00AB275F"/>
    <w:rsid w:val="00AB27EA"/>
    <w:rsid w:val="00AB2EB2"/>
    <w:rsid w:val="00AB325D"/>
    <w:rsid w:val="00AB3877"/>
    <w:rsid w:val="00AB3C26"/>
    <w:rsid w:val="00AB3E85"/>
    <w:rsid w:val="00AB4154"/>
    <w:rsid w:val="00AB4171"/>
    <w:rsid w:val="00AB48D3"/>
    <w:rsid w:val="00AB4979"/>
    <w:rsid w:val="00AB4A5C"/>
    <w:rsid w:val="00AB52DB"/>
    <w:rsid w:val="00AB5365"/>
    <w:rsid w:val="00AB59CB"/>
    <w:rsid w:val="00AB5AAB"/>
    <w:rsid w:val="00AB5C7E"/>
    <w:rsid w:val="00AB62DB"/>
    <w:rsid w:val="00AB6431"/>
    <w:rsid w:val="00AB644B"/>
    <w:rsid w:val="00AB6775"/>
    <w:rsid w:val="00AB75FC"/>
    <w:rsid w:val="00AB78C3"/>
    <w:rsid w:val="00AB7F96"/>
    <w:rsid w:val="00AC0287"/>
    <w:rsid w:val="00AC0A16"/>
    <w:rsid w:val="00AC1084"/>
    <w:rsid w:val="00AC155C"/>
    <w:rsid w:val="00AC1FFA"/>
    <w:rsid w:val="00AC28FE"/>
    <w:rsid w:val="00AC297B"/>
    <w:rsid w:val="00AC3862"/>
    <w:rsid w:val="00AC3CB3"/>
    <w:rsid w:val="00AC4123"/>
    <w:rsid w:val="00AC451A"/>
    <w:rsid w:val="00AC478F"/>
    <w:rsid w:val="00AC4C2C"/>
    <w:rsid w:val="00AC4DE1"/>
    <w:rsid w:val="00AC537D"/>
    <w:rsid w:val="00AC552C"/>
    <w:rsid w:val="00AC5CF0"/>
    <w:rsid w:val="00AC6437"/>
    <w:rsid w:val="00AC652C"/>
    <w:rsid w:val="00AC6554"/>
    <w:rsid w:val="00AC68D7"/>
    <w:rsid w:val="00AC6B78"/>
    <w:rsid w:val="00AC6D0B"/>
    <w:rsid w:val="00AC70C0"/>
    <w:rsid w:val="00AC7D37"/>
    <w:rsid w:val="00AC7D54"/>
    <w:rsid w:val="00AD025E"/>
    <w:rsid w:val="00AD02B7"/>
    <w:rsid w:val="00AD03B3"/>
    <w:rsid w:val="00AD03D6"/>
    <w:rsid w:val="00AD0451"/>
    <w:rsid w:val="00AD0593"/>
    <w:rsid w:val="00AD05B0"/>
    <w:rsid w:val="00AD0B66"/>
    <w:rsid w:val="00AD100A"/>
    <w:rsid w:val="00AD1831"/>
    <w:rsid w:val="00AD18EE"/>
    <w:rsid w:val="00AD2747"/>
    <w:rsid w:val="00AD3037"/>
    <w:rsid w:val="00AD3038"/>
    <w:rsid w:val="00AD3296"/>
    <w:rsid w:val="00AD33BC"/>
    <w:rsid w:val="00AD4374"/>
    <w:rsid w:val="00AD4943"/>
    <w:rsid w:val="00AD49FA"/>
    <w:rsid w:val="00AD4C26"/>
    <w:rsid w:val="00AD52BD"/>
    <w:rsid w:val="00AD67D6"/>
    <w:rsid w:val="00AD692D"/>
    <w:rsid w:val="00AD6B3E"/>
    <w:rsid w:val="00AD6F78"/>
    <w:rsid w:val="00AD781A"/>
    <w:rsid w:val="00AD7C28"/>
    <w:rsid w:val="00AD7C88"/>
    <w:rsid w:val="00AE048D"/>
    <w:rsid w:val="00AE0962"/>
    <w:rsid w:val="00AE0A91"/>
    <w:rsid w:val="00AE0FCB"/>
    <w:rsid w:val="00AE1849"/>
    <w:rsid w:val="00AE1B7D"/>
    <w:rsid w:val="00AE1C38"/>
    <w:rsid w:val="00AE2FBA"/>
    <w:rsid w:val="00AE3242"/>
    <w:rsid w:val="00AE382A"/>
    <w:rsid w:val="00AE38F7"/>
    <w:rsid w:val="00AE407F"/>
    <w:rsid w:val="00AE53B1"/>
    <w:rsid w:val="00AE5A7C"/>
    <w:rsid w:val="00AE6073"/>
    <w:rsid w:val="00AE6090"/>
    <w:rsid w:val="00AE616B"/>
    <w:rsid w:val="00AE6236"/>
    <w:rsid w:val="00AE6583"/>
    <w:rsid w:val="00AE6630"/>
    <w:rsid w:val="00AE710C"/>
    <w:rsid w:val="00AE77D6"/>
    <w:rsid w:val="00AF0002"/>
    <w:rsid w:val="00AF0C58"/>
    <w:rsid w:val="00AF1079"/>
    <w:rsid w:val="00AF1D5E"/>
    <w:rsid w:val="00AF2484"/>
    <w:rsid w:val="00AF2BC0"/>
    <w:rsid w:val="00AF2C8C"/>
    <w:rsid w:val="00AF49EA"/>
    <w:rsid w:val="00AF4ED4"/>
    <w:rsid w:val="00AF4F66"/>
    <w:rsid w:val="00AF4F94"/>
    <w:rsid w:val="00AF5472"/>
    <w:rsid w:val="00AF56B7"/>
    <w:rsid w:val="00AF5AFE"/>
    <w:rsid w:val="00AF6551"/>
    <w:rsid w:val="00AF666D"/>
    <w:rsid w:val="00AF6804"/>
    <w:rsid w:val="00AF6A8D"/>
    <w:rsid w:val="00AF6AA5"/>
    <w:rsid w:val="00AF6AB0"/>
    <w:rsid w:val="00AF6DE2"/>
    <w:rsid w:val="00AF701C"/>
    <w:rsid w:val="00AF7210"/>
    <w:rsid w:val="00AF7582"/>
    <w:rsid w:val="00AF784F"/>
    <w:rsid w:val="00B00433"/>
    <w:rsid w:val="00B00AFA"/>
    <w:rsid w:val="00B017D8"/>
    <w:rsid w:val="00B01A1E"/>
    <w:rsid w:val="00B01A56"/>
    <w:rsid w:val="00B01E99"/>
    <w:rsid w:val="00B0251D"/>
    <w:rsid w:val="00B025A5"/>
    <w:rsid w:val="00B0383E"/>
    <w:rsid w:val="00B03852"/>
    <w:rsid w:val="00B03B76"/>
    <w:rsid w:val="00B03C53"/>
    <w:rsid w:val="00B03D71"/>
    <w:rsid w:val="00B03D8E"/>
    <w:rsid w:val="00B04507"/>
    <w:rsid w:val="00B04FF3"/>
    <w:rsid w:val="00B05AD9"/>
    <w:rsid w:val="00B06117"/>
    <w:rsid w:val="00B06278"/>
    <w:rsid w:val="00B06932"/>
    <w:rsid w:val="00B069A8"/>
    <w:rsid w:val="00B06ADB"/>
    <w:rsid w:val="00B06C42"/>
    <w:rsid w:val="00B06CC6"/>
    <w:rsid w:val="00B06FDC"/>
    <w:rsid w:val="00B070B9"/>
    <w:rsid w:val="00B07480"/>
    <w:rsid w:val="00B075AD"/>
    <w:rsid w:val="00B0787B"/>
    <w:rsid w:val="00B07891"/>
    <w:rsid w:val="00B07980"/>
    <w:rsid w:val="00B07B63"/>
    <w:rsid w:val="00B07DA6"/>
    <w:rsid w:val="00B100A5"/>
    <w:rsid w:val="00B10712"/>
    <w:rsid w:val="00B10795"/>
    <w:rsid w:val="00B10956"/>
    <w:rsid w:val="00B10E0B"/>
    <w:rsid w:val="00B110D6"/>
    <w:rsid w:val="00B11876"/>
    <w:rsid w:val="00B124BB"/>
    <w:rsid w:val="00B1287F"/>
    <w:rsid w:val="00B12922"/>
    <w:rsid w:val="00B1292C"/>
    <w:rsid w:val="00B12B4B"/>
    <w:rsid w:val="00B12F5A"/>
    <w:rsid w:val="00B1392B"/>
    <w:rsid w:val="00B139D5"/>
    <w:rsid w:val="00B13AF4"/>
    <w:rsid w:val="00B14196"/>
    <w:rsid w:val="00B1487F"/>
    <w:rsid w:val="00B14921"/>
    <w:rsid w:val="00B14C30"/>
    <w:rsid w:val="00B14E80"/>
    <w:rsid w:val="00B1501A"/>
    <w:rsid w:val="00B153FD"/>
    <w:rsid w:val="00B15683"/>
    <w:rsid w:val="00B15B7C"/>
    <w:rsid w:val="00B15C7C"/>
    <w:rsid w:val="00B15EDE"/>
    <w:rsid w:val="00B1651F"/>
    <w:rsid w:val="00B166D4"/>
    <w:rsid w:val="00B16745"/>
    <w:rsid w:val="00B16CDC"/>
    <w:rsid w:val="00B16F37"/>
    <w:rsid w:val="00B175E1"/>
    <w:rsid w:val="00B175E2"/>
    <w:rsid w:val="00B1777F"/>
    <w:rsid w:val="00B179BB"/>
    <w:rsid w:val="00B20DA0"/>
    <w:rsid w:val="00B20DB6"/>
    <w:rsid w:val="00B21420"/>
    <w:rsid w:val="00B2149A"/>
    <w:rsid w:val="00B21FAC"/>
    <w:rsid w:val="00B2231F"/>
    <w:rsid w:val="00B223DF"/>
    <w:rsid w:val="00B224A8"/>
    <w:rsid w:val="00B229BB"/>
    <w:rsid w:val="00B22C57"/>
    <w:rsid w:val="00B22D49"/>
    <w:rsid w:val="00B23142"/>
    <w:rsid w:val="00B2360C"/>
    <w:rsid w:val="00B23832"/>
    <w:rsid w:val="00B23EFF"/>
    <w:rsid w:val="00B24765"/>
    <w:rsid w:val="00B24C80"/>
    <w:rsid w:val="00B24FBC"/>
    <w:rsid w:val="00B250F9"/>
    <w:rsid w:val="00B25AB2"/>
    <w:rsid w:val="00B260EC"/>
    <w:rsid w:val="00B26305"/>
    <w:rsid w:val="00B26E98"/>
    <w:rsid w:val="00B26F77"/>
    <w:rsid w:val="00B27011"/>
    <w:rsid w:val="00B270F6"/>
    <w:rsid w:val="00B27582"/>
    <w:rsid w:val="00B2767E"/>
    <w:rsid w:val="00B27922"/>
    <w:rsid w:val="00B27ACE"/>
    <w:rsid w:val="00B30238"/>
    <w:rsid w:val="00B3044D"/>
    <w:rsid w:val="00B307F2"/>
    <w:rsid w:val="00B3082A"/>
    <w:rsid w:val="00B30A60"/>
    <w:rsid w:val="00B30C98"/>
    <w:rsid w:val="00B314D1"/>
    <w:rsid w:val="00B315A8"/>
    <w:rsid w:val="00B31748"/>
    <w:rsid w:val="00B31C36"/>
    <w:rsid w:val="00B31F3C"/>
    <w:rsid w:val="00B32338"/>
    <w:rsid w:val="00B33139"/>
    <w:rsid w:val="00B336C5"/>
    <w:rsid w:val="00B33B3A"/>
    <w:rsid w:val="00B33F15"/>
    <w:rsid w:val="00B340A6"/>
    <w:rsid w:val="00B34227"/>
    <w:rsid w:val="00B3429A"/>
    <w:rsid w:val="00B3450B"/>
    <w:rsid w:val="00B34990"/>
    <w:rsid w:val="00B35C30"/>
    <w:rsid w:val="00B36280"/>
    <w:rsid w:val="00B36423"/>
    <w:rsid w:val="00B3655F"/>
    <w:rsid w:val="00B370F3"/>
    <w:rsid w:val="00B37591"/>
    <w:rsid w:val="00B37B74"/>
    <w:rsid w:val="00B37BA4"/>
    <w:rsid w:val="00B4072C"/>
    <w:rsid w:val="00B4095A"/>
    <w:rsid w:val="00B40A2C"/>
    <w:rsid w:val="00B40BBE"/>
    <w:rsid w:val="00B40CAF"/>
    <w:rsid w:val="00B41153"/>
    <w:rsid w:val="00B418B2"/>
    <w:rsid w:val="00B427AF"/>
    <w:rsid w:val="00B42D85"/>
    <w:rsid w:val="00B43484"/>
    <w:rsid w:val="00B434F1"/>
    <w:rsid w:val="00B4369C"/>
    <w:rsid w:val="00B4405C"/>
    <w:rsid w:val="00B44444"/>
    <w:rsid w:val="00B4513B"/>
    <w:rsid w:val="00B4516E"/>
    <w:rsid w:val="00B45389"/>
    <w:rsid w:val="00B457E2"/>
    <w:rsid w:val="00B458C2"/>
    <w:rsid w:val="00B4690A"/>
    <w:rsid w:val="00B4717F"/>
    <w:rsid w:val="00B4780B"/>
    <w:rsid w:val="00B505FB"/>
    <w:rsid w:val="00B50730"/>
    <w:rsid w:val="00B509DE"/>
    <w:rsid w:val="00B50F32"/>
    <w:rsid w:val="00B512C9"/>
    <w:rsid w:val="00B51CA5"/>
    <w:rsid w:val="00B52051"/>
    <w:rsid w:val="00B5248C"/>
    <w:rsid w:val="00B526A3"/>
    <w:rsid w:val="00B52D73"/>
    <w:rsid w:val="00B53063"/>
    <w:rsid w:val="00B533C7"/>
    <w:rsid w:val="00B5361C"/>
    <w:rsid w:val="00B53682"/>
    <w:rsid w:val="00B53884"/>
    <w:rsid w:val="00B53EE2"/>
    <w:rsid w:val="00B54457"/>
    <w:rsid w:val="00B54531"/>
    <w:rsid w:val="00B54903"/>
    <w:rsid w:val="00B54FAF"/>
    <w:rsid w:val="00B55189"/>
    <w:rsid w:val="00B55530"/>
    <w:rsid w:val="00B55A37"/>
    <w:rsid w:val="00B55B93"/>
    <w:rsid w:val="00B566E6"/>
    <w:rsid w:val="00B56D3B"/>
    <w:rsid w:val="00B56FB8"/>
    <w:rsid w:val="00B57901"/>
    <w:rsid w:val="00B57B00"/>
    <w:rsid w:val="00B57BDF"/>
    <w:rsid w:val="00B57E69"/>
    <w:rsid w:val="00B601AA"/>
    <w:rsid w:val="00B60DC1"/>
    <w:rsid w:val="00B62003"/>
    <w:rsid w:val="00B62110"/>
    <w:rsid w:val="00B62AEB"/>
    <w:rsid w:val="00B62B7B"/>
    <w:rsid w:val="00B62BAF"/>
    <w:rsid w:val="00B6322E"/>
    <w:rsid w:val="00B634B8"/>
    <w:rsid w:val="00B63B96"/>
    <w:rsid w:val="00B63F44"/>
    <w:rsid w:val="00B6404F"/>
    <w:rsid w:val="00B64667"/>
    <w:rsid w:val="00B6549C"/>
    <w:rsid w:val="00B6561B"/>
    <w:rsid w:val="00B6566B"/>
    <w:rsid w:val="00B65C8D"/>
    <w:rsid w:val="00B65DA8"/>
    <w:rsid w:val="00B65EFE"/>
    <w:rsid w:val="00B66B90"/>
    <w:rsid w:val="00B670BF"/>
    <w:rsid w:val="00B670E1"/>
    <w:rsid w:val="00B674B6"/>
    <w:rsid w:val="00B67853"/>
    <w:rsid w:val="00B67A58"/>
    <w:rsid w:val="00B7023B"/>
    <w:rsid w:val="00B702FF"/>
    <w:rsid w:val="00B70436"/>
    <w:rsid w:val="00B70558"/>
    <w:rsid w:val="00B70562"/>
    <w:rsid w:val="00B70D3B"/>
    <w:rsid w:val="00B71320"/>
    <w:rsid w:val="00B71B3E"/>
    <w:rsid w:val="00B71BB3"/>
    <w:rsid w:val="00B7211A"/>
    <w:rsid w:val="00B72791"/>
    <w:rsid w:val="00B7279C"/>
    <w:rsid w:val="00B72822"/>
    <w:rsid w:val="00B72B23"/>
    <w:rsid w:val="00B72C32"/>
    <w:rsid w:val="00B7377D"/>
    <w:rsid w:val="00B739CC"/>
    <w:rsid w:val="00B73ADA"/>
    <w:rsid w:val="00B740EF"/>
    <w:rsid w:val="00B74861"/>
    <w:rsid w:val="00B74B7C"/>
    <w:rsid w:val="00B75123"/>
    <w:rsid w:val="00B75A06"/>
    <w:rsid w:val="00B75C14"/>
    <w:rsid w:val="00B76499"/>
    <w:rsid w:val="00B76A62"/>
    <w:rsid w:val="00B76DE4"/>
    <w:rsid w:val="00B76FAE"/>
    <w:rsid w:val="00B77603"/>
    <w:rsid w:val="00B77C75"/>
    <w:rsid w:val="00B77DA9"/>
    <w:rsid w:val="00B77F09"/>
    <w:rsid w:val="00B80403"/>
    <w:rsid w:val="00B80545"/>
    <w:rsid w:val="00B80BE4"/>
    <w:rsid w:val="00B80CD3"/>
    <w:rsid w:val="00B81AA9"/>
    <w:rsid w:val="00B81D7D"/>
    <w:rsid w:val="00B81EC8"/>
    <w:rsid w:val="00B82061"/>
    <w:rsid w:val="00B8208A"/>
    <w:rsid w:val="00B8248A"/>
    <w:rsid w:val="00B82664"/>
    <w:rsid w:val="00B82864"/>
    <w:rsid w:val="00B82A0A"/>
    <w:rsid w:val="00B82B66"/>
    <w:rsid w:val="00B82C27"/>
    <w:rsid w:val="00B82EA0"/>
    <w:rsid w:val="00B83024"/>
    <w:rsid w:val="00B83179"/>
    <w:rsid w:val="00B836F9"/>
    <w:rsid w:val="00B83BCF"/>
    <w:rsid w:val="00B83E0A"/>
    <w:rsid w:val="00B84117"/>
    <w:rsid w:val="00B84996"/>
    <w:rsid w:val="00B8504C"/>
    <w:rsid w:val="00B86118"/>
    <w:rsid w:val="00B862EF"/>
    <w:rsid w:val="00B86500"/>
    <w:rsid w:val="00B8691D"/>
    <w:rsid w:val="00B870F1"/>
    <w:rsid w:val="00B8751C"/>
    <w:rsid w:val="00B90768"/>
    <w:rsid w:val="00B90893"/>
    <w:rsid w:val="00B908DA"/>
    <w:rsid w:val="00B9168D"/>
    <w:rsid w:val="00B91721"/>
    <w:rsid w:val="00B9172A"/>
    <w:rsid w:val="00B91993"/>
    <w:rsid w:val="00B91B5C"/>
    <w:rsid w:val="00B92004"/>
    <w:rsid w:val="00B927B5"/>
    <w:rsid w:val="00B92BF0"/>
    <w:rsid w:val="00B9359C"/>
    <w:rsid w:val="00B93763"/>
    <w:rsid w:val="00B93856"/>
    <w:rsid w:val="00B93B79"/>
    <w:rsid w:val="00B942BD"/>
    <w:rsid w:val="00B94515"/>
    <w:rsid w:val="00B945E8"/>
    <w:rsid w:val="00B94A33"/>
    <w:rsid w:val="00B95327"/>
    <w:rsid w:val="00B9586A"/>
    <w:rsid w:val="00B95B7D"/>
    <w:rsid w:val="00B95C09"/>
    <w:rsid w:val="00B95D29"/>
    <w:rsid w:val="00B95D37"/>
    <w:rsid w:val="00B95F5E"/>
    <w:rsid w:val="00B9611C"/>
    <w:rsid w:val="00B966A1"/>
    <w:rsid w:val="00B968D3"/>
    <w:rsid w:val="00B97493"/>
    <w:rsid w:val="00B9762E"/>
    <w:rsid w:val="00B97A26"/>
    <w:rsid w:val="00B97C5F"/>
    <w:rsid w:val="00BA0307"/>
    <w:rsid w:val="00BA0612"/>
    <w:rsid w:val="00BA0760"/>
    <w:rsid w:val="00BA0E6D"/>
    <w:rsid w:val="00BA1490"/>
    <w:rsid w:val="00BA156B"/>
    <w:rsid w:val="00BA1605"/>
    <w:rsid w:val="00BA2245"/>
    <w:rsid w:val="00BA287A"/>
    <w:rsid w:val="00BA288A"/>
    <w:rsid w:val="00BA2A44"/>
    <w:rsid w:val="00BA2DDF"/>
    <w:rsid w:val="00BA3616"/>
    <w:rsid w:val="00BA3AA5"/>
    <w:rsid w:val="00BA3B7E"/>
    <w:rsid w:val="00BA4241"/>
    <w:rsid w:val="00BA4391"/>
    <w:rsid w:val="00BA43C5"/>
    <w:rsid w:val="00BA4E19"/>
    <w:rsid w:val="00BA51E6"/>
    <w:rsid w:val="00BA5389"/>
    <w:rsid w:val="00BA54D2"/>
    <w:rsid w:val="00BA58A1"/>
    <w:rsid w:val="00BA61EB"/>
    <w:rsid w:val="00BA655E"/>
    <w:rsid w:val="00BA65EC"/>
    <w:rsid w:val="00BA7507"/>
    <w:rsid w:val="00BA7B4C"/>
    <w:rsid w:val="00BB019A"/>
    <w:rsid w:val="00BB03B6"/>
    <w:rsid w:val="00BB06D7"/>
    <w:rsid w:val="00BB09F9"/>
    <w:rsid w:val="00BB122A"/>
    <w:rsid w:val="00BB15B8"/>
    <w:rsid w:val="00BB1B50"/>
    <w:rsid w:val="00BB1C51"/>
    <w:rsid w:val="00BB1C6C"/>
    <w:rsid w:val="00BB1CF5"/>
    <w:rsid w:val="00BB225C"/>
    <w:rsid w:val="00BB2277"/>
    <w:rsid w:val="00BB2767"/>
    <w:rsid w:val="00BB2A2B"/>
    <w:rsid w:val="00BB2DB2"/>
    <w:rsid w:val="00BB318E"/>
    <w:rsid w:val="00BB35F3"/>
    <w:rsid w:val="00BB3619"/>
    <w:rsid w:val="00BB369F"/>
    <w:rsid w:val="00BB3C7B"/>
    <w:rsid w:val="00BB4405"/>
    <w:rsid w:val="00BB4546"/>
    <w:rsid w:val="00BB4557"/>
    <w:rsid w:val="00BB4B4F"/>
    <w:rsid w:val="00BB4D24"/>
    <w:rsid w:val="00BB5913"/>
    <w:rsid w:val="00BB5B68"/>
    <w:rsid w:val="00BB5B8A"/>
    <w:rsid w:val="00BB6023"/>
    <w:rsid w:val="00BB61E1"/>
    <w:rsid w:val="00BB66CF"/>
    <w:rsid w:val="00BB67EF"/>
    <w:rsid w:val="00BB6DCE"/>
    <w:rsid w:val="00BB766C"/>
    <w:rsid w:val="00BB7EEF"/>
    <w:rsid w:val="00BC0602"/>
    <w:rsid w:val="00BC0DC9"/>
    <w:rsid w:val="00BC15FC"/>
    <w:rsid w:val="00BC1AD5"/>
    <w:rsid w:val="00BC1BF9"/>
    <w:rsid w:val="00BC1F14"/>
    <w:rsid w:val="00BC2134"/>
    <w:rsid w:val="00BC235A"/>
    <w:rsid w:val="00BC248D"/>
    <w:rsid w:val="00BC2917"/>
    <w:rsid w:val="00BC2C8D"/>
    <w:rsid w:val="00BC314B"/>
    <w:rsid w:val="00BC3346"/>
    <w:rsid w:val="00BC336C"/>
    <w:rsid w:val="00BC36DD"/>
    <w:rsid w:val="00BC4020"/>
    <w:rsid w:val="00BC49CD"/>
    <w:rsid w:val="00BC5478"/>
    <w:rsid w:val="00BC54EF"/>
    <w:rsid w:val="00BC554E"/>
    <w:rsid w:val="00BC559A"/>
    <w:rsid w:val="00BC5780"/>
    <w:rsid w:val="00BC5AE5"/>
    <w:rsid w:val="00BC5D9E"/>
    <w:rsid w:val="00BC5DFA"/>
    <w:rsid w:val="00BC5EC4"/>
    <w:rsid w:val="00BC62FE"/>
    <w:rsid w:val="00BC6D72"/>
    <w:rsid w:val="00BC7173"/>
    <w:rsid w:val="00BC71BC"/>
    <w:rsid w:val="00BC7888"/>
    <w:rsid w:val="00BC79F4"/>
    <w:rsid w:val="00BC7C6E"/>
    <w:rsid w:val="00BC7C79"/>
    <w:rsid w:val="00BD027C"/>
    <w:rsid w:val="00BD0318"/>
    <w:rsid w:val="00BD044B"/>
    <w:rsid w:val="00BD052E"/>
    <w:rsid w:val="00BD0578"/>
    <w:rsid w:val="00BD07C1"/>
    <w:rsid w:val="00BD087D"/>
    <w:rsid w:val="00BD0B35"/>
    <w:rsid w:val="00BD0D53"/>
    <w:rsid w:val="00BD10CB"/>
    <w:rsid w:val="00BD154F"/>
    <w:rsid w:val="00BD16A2"/>
    <w:rsid w:val="00BD19B4"/>
    <w:rsid w:val="00BD1B1A"/>
    <w:rsid w:val="00BD1ED5"/>
    <w:rsid w:val="00BD20B1"/>
    <w:rsid w:val="00BD225E"/>
    <w:rsid w:val="00BD23E9"/>
    <w:rsid w:val="00BD2AF3"/>
    <w:rsid w:val="00BD34BB"/>
    <w:rsid w:val="00BD356A"/>
    <w:rsid w:val="00BD36AC"/>
    <w:rsid w:val="00BD476F"/>
    <w:rsid w:val="00BD484E"/>
    <w:rsid w:val="00BD4BC3"/>
    <w:rsid w:val="00BD4C55"/>
    <w:rsid w:val="00BD4C63"/>
    <w:rsid w:val="00BD4CC0"/>
    <w:rsid w:val="00BD4F6D"/>
    <w:rsid w:val="00BD4FE9"/>
    <w:rsid w:val="00BD5039"/>
    <w:rsid w:val="00BD5111"/>
    <w:rsid w:val="00BD59B4"/>
    <w:rsid w:val="00BD59B9"/>
    <w:rsid w:val="00BD59EE"/>
    <w:rsid w:val="00BD5AD4"/>
    <w:rsid w:val="00BD5DAC"/>
    <w:rsid w:val="00BD5F8E"/>
    <w:rsid w:val="00BD6301"/>
    <w:rsid w:val="00BD6855"/>
    <w:rsid w:val="00BD6D85"/>
    <w:rsid w:val="00BD7468"/>
    <w:rsid w:val="00BD7C73"/>
    <w:rsid w:val="00BE01AD"/>
    <w:rsid w:val="00BE04A5"/>
    <w:rsid w:val="00BE0A86"/>
    <w:rsid w:val="00BE0BE3"/>
    <w:rsid w:val="00BE1950"/>
    <w:rsid w:val="00BE1A85"/>
    <w:rsid w:val="00BE2571"/>
    <w:rsid w:val="00BE2751"/>
    <w:rsid w:val="00BE2793"/>
    <w:rsid w:val="00BE27D3"/>
    <w:rsid w:val="00BE28E7"/>
    <w:rsid w:val="00BE2CD5"/>
    <w:rsid w:val="00BE2E5C"/>
    <w:rsid w:val="00BE36CC"/>
    <w:rsid w:val="00BE3813"/>
    <w:rsid w:val="00BE393E"/>
    <w:rsid w:val="00BE3C93"/>
    <w:rsid w:val="00BE3CD3"/>
    <w:rsid w:val="00BE426A"/>
    <w:rsid w:val="00BE4301"/>
    <w:rsid w:val="00BE520A"/>
    <w:rsid w:val="00BE5406"/>
    <w:rsid w:val="00BE7094"/>
    <w:rsid w:val="00BE7160"/>
    <w:rsid w:val="00BE7455"/>
    <w:rsid w:val="00BE780B"/>
    <w:rsid w:val="00BF0A04"/>
    <w:rsid w:val="00BF0A20"/>
    <w:rsid w:val="00BF0C82"/>
    <w:rsid w:val="00BF0DB0"/>
    <w:rsid w:val="00BF191E"/>
    <w:rsid w:val="00BF1E7D"/>
    <w:rsid w:val="00BF1F2E"/>
    <w:rsid w:val="00BF203C"/>
    <w:rsid w:val="00BF22B6"/>
    <w:rsid w:val="00BF2454"/>
    <w:rsid w:val="00BF264D"/>
    <w:rsid w:val="00BF2B62"/>
    <w:rsid w:val="00BF2E18"/>
    <w:rsid w:val="00BF2F5D"/>
    <w:rsid w:val="00BF33F4"/>
    <w:rsid w:val="00BF3572"/>
    <w:rsid w:val="00BF35B1"/>
    <w:rsid w:val="00BF3903"/>
    <w:rsid w:val="00BF3970"/>
    <w:rsid w:val="00BF44D4"/>
    <w:rsid w:val="00BF4D9D"/>
    <w:rsid w:val="00BF5778"/>
    <w:rsid w:val="00BF57DE"/>
    <w:rsid w:val="00BF5D87"/>
    <w:rsid w:val="00BF5E1E"/>
    <w:rsid w:val="00BF5ECF"/>
    <w:rsid w:val="00BF65CD"/>
    <w:rsid w:val="00BF687C"/>
    <w:rsid w:val="00BF730C"/>
    <w:rsid w:val="00BF759E"/>
    <w:rsid w:val="00BF76E0"/>
    <w:rsid w:val="00BF7F62"/>
    <w:rsid w:val="00C00A36"/>
    <w:rsid w:val="00C00A4F"/>
    <w:rsid w:val="00C01033"/>
    <w:rsid w:val="00C012F5"/>
    <w:rsid w:val="00C01479"/>
    <w:rsid w:val="00C014C4"/>
    <w:rsid w:val="00C02742"/>
    <w:rsid w:val="00C04246"/>
    <w:rsid w:val="00C047B0"/>
    <w:rsid w:val="00C0483E"/>
    <w:rsid w:val="00C04DEA"/>
    <w:rsid w:val="00C0597C"/>
    <w:rsid w:val="00C05B0E"/>
    <w:rsid w:val="00C05B94"/>
    <w:rsid w:val="00C05C59"/>
    <w:rsid w:val="00C06105"/>
    <w:rsid w:val="00C06750"/>
    <w:rsid w:val="00C06879"/>
    <w:rsid w:val="00C06BC8"/>
    <w:rsid w:val="00C06C60"/>
    <w:rsid w:val="00C070BF"/>
    <w:rsid w:val="00C07280"/>
    <w:rsid w:val="00C07364"/>
    <w:rsid w:val="00C07BA7"/>
    <w:rsid w:val="00C07EB0"/>
    <w:rsid w:val="00C07EFB"/>
    <w:rsid w:val="00C101EC"/>
    <w:rsid w:val="00C108CE"/>
    <w:rsid w:val="00C109A6"/>
    <w:rsid w:val="00C10E5F"/>
    <w:rsid w:val="00C11023"/>
    <w:rsid w:val="00C11036"/>
    <w:rsid w:val="00C111ED"/>
    <w:rsid w:val="00C12492"/>
    <w:rsid w:val="00C13010"/>
    <w:rsid w:val="00C130C1"/>
    <w:rsid w:val="00C1322C"/>
    <w:rsid w:val="00C132C8"/>
    <w:rsid w:val="00C134BA"/>
    <w:rsid w:val="00C140F7"/>
    <w:rsid w:val="00C141AD"/>
    <w:rsid w:val="00C14361"/>
    <w:rsid w:val="00C14669"/>
    <w:rsid w:val="00C14DB9"/>
    <w:rsid w:val="00C14DD9"/>
    <w:rsid w:val="00C150EB"/>
    <w:rsid w:val="00C15A13"/>
    <w:rsid w:val="00C15D91"/>
    <w:rsid w:val="00C15DF5"/>
    <w:rsid w:val="00C162BC"/>
    <w:rsid w:val="00C16533"/>
    <w:rsid w:val="00C165B7"/>
    <w:rsid w:val="00C167F8"/>
    <w:rsid w:val="00C16DF6"/>
    <w:rsid w:val="00C170C0"/>
    <w:rsid w:val="00C17BE6"/>
    <w:rsid w:val="00C17E34"/>
    <w:rsid w:val="00C20550"/>
    <w:rsid w:val="00C206A4"/>
    <w:rsid w:val="00C206E8"/>
    <w:rsid w:val="00C20C40"/>
    <w:rsid w:val="00C20FE8"/>
    <w:rsid w:val="00C210A6"/>
    <w:rsid w:val="00C21545"/>
    <w:rsid w:val="00C21915"/>
    <w:rsid w:val="00C219F9"/>
    <w:rsid w:val="00C21D84"/>
    <w:rsid w:val="00C21D9C"/>
    <w:rsid w:val="00C21EC9"/>
    <w:rsid w:val="00C221D5"/>
    <w:rsid w:val="00C222C7"/>
    <w:rsid w:val="00C22490"/>
    <w:rsid w:val="00C226E8"/>
    <w:rsid w:val="00C227D1"/>
    <w:rsid w:val="00C23333"/>
    <w:rsid w:val="00C2413D"/>
    <w:rsid w:val="00C2419D"/>
    <w:rsid w:val="00C247C8"/>
    <w:rsid w:val="00C24844"/>
    <w:rsid w:val="00C24B8B"/>
    <w:rsid w:val="00C24E74"/>
    <w:rsid w:val="00C24FC3"/>
    <w:rsid w:val="00C2505C"/>
    <w:rsid w:val="00C251D9"/>
    <w:rsid w:val="00C25432"/>
    <w:rsid w:val="00C25592"/>
    <w:rsid w:val="00C25749"/>
    <w:rsid w:val="00C2580C"/>
    <w:rsid w:val="00C25C9E"/>
    <w:rsid w:val="00C25FC0"/>
    <w:rsid w:val="00C26C8E"/>
    <w:rsid w:val="00C270CC"/>
    <w:rsid w:val="00C2728B"/>
    <w:rsid w:val="00C272C4"/>
    <w:rsid w:val="00C27473"/>
    <w:rsid w:val="00C274E5"/>
    <w:rsid w:val="00C27A42"/>
    <w:rsid w:val="00C30935"/>
    <w:rsid w:val="00C30987"/>
    <w:rsid w:val="00C30AFA"/>
    <w:rsid w:val="00C30B58"/>
    <w:rsid w:val="00C30D8F"/>
    <w:rsid w:val="00C30DEB"/>
    <w:rsid w:val="00C30E89"/>
    <w:rsid w:val="00C31358"/>
    <w:rsid w:val="00C31439"/>
    <w:rsid w:val="00C31588"/>
    <w:rsid w:val="00C31C12"/>
    <w:rsid w:val="00C31F96"/>
    <w:rsid w:val="00C32704"/>
    <w:rsid w:val="00C32A12"/>
    <w:rsid w:val="00C32AF1"/>
    <w:rsid w:val="00C3322C"/>
    <w:rsid w:val="00C3344C"/>
    <w:rsid w:val="00C34D97"/>
    <w:rsid w:val="00C3507E"/>
    <w:rsid w:val="00C35370"/>
    <w:rsid w:val="00C35AC0"/>
    <w:rsid w:val="00C35BCB"/>
    <w:rsid w:val="00C35FAE"/>
    <w:rsid w:val="00C36605"/>
    <w:rsid w:val="00C3661C"/>
    <w:rsid w:val="00C36B01"/>
    <w:rsid w:val="00C36BCF"/>
    <w:rsid w:val="00C36C13"/>
    <w:rsid w:val="00C36C82"/>
    <w:rsid w:val="00C37BB6"/>
    <w:rsid w:val="00C37D0B"/>
    <w:rsid w:val="00C37DBE"/>
    <w:rsid w:val="00C4097C"/>
    <w:rsid w:val="00C40B96"/>
    <w:rsid w:val="00C40BD7"/>
    <w:rsid w:val="00C40EFB"/>
    <w:rsid w:val="00C40FD6"/>
    <w:rsid w:val="00C41864"/>
    <w:rsid w:val="00C41CD3"/>
    <w:rsid w:val="00C42303"/>
    <w:rsid w:val="00C42380"/>
    <w:rsid w:val="00C4238C"/>
    <w:rsid w:val="00C42B7C"/>
    <w:rsid w:val="00C42D07"/>
    <w:rsid w:val="00C434B3"/>
    <w:rsid w:val="00C43C5C"/>
    <w:rsid w:val="00C43E12"/>
    <w:rsid w:val="00C443F2"/>
    <w:rsid w:val="00C448BB"/>
    <w:rsid w:val="00C44E9F"/>
    <w:rsid w:val="00C450A2"/>
    <w:rsid w:val="00C4515D"/>
    <w:rsid w:val="00C4516D"/>
    <w:rsid w:val="00C451CA"/>
    <w:rsid w:val="00C455E7"/>
    <w:rsid w:val="00C4577D"/>
    <w:rsid w:val="00C45EDF"/>
    <w:rsid w:val="00C46FC9"/>
    <w:rsid w:val="00C4721E"/>
    <w:rsid w:val="00C474A3"/>
    <w:rsid w:val="00C47AD2"/>
    <w:rsid w:val="00C509E0"/>
    <w:rsid w:val="00C51011"/>
    <w:rsid w:val="00C51174"/>
    <w:rsid w:val="00C515D3"/>
    <w:rsid w:val="00C51B84"/>
    <w:rsid w:val="00C52067"/>
    <w:rsid w:val="00C52374"/>
    <w:rsid w:val="00C52634"/>
    <w:rsid w:val="00C52B18"/>
    <w:rsid w:val="00C52B31"/>
    <w:rsid w:val="00C52FD2"/>
    <w:rsid w:val="00C5304D"/>
    <w:rsid w:val="00C532A1"/>
    <w:rsid w:val="00C53724"/>
    <w:rsid w:val="00C53AA8"/>
    <w:rsid w:val="00C54305"/>
    <w:rsid w:val="00C54994"/>
    <w:rsid w:val="00C54DE2"/>
    <w:rsid w:val="00C5546B"/>
    <w:rsid w:val="00C557C0"/>
    <w:rsid w:val="00C55FAF"/>
    <w:rsid w:val="00C565FD"/>
    <w:rsid w:val="00C57758"/>
    <w:rsid w:val="00C579C8"/>
    <w:rsid w:val="00C57C36"/>
    <w:rsid w:val="00C600CF"/>
    <w:rsid w:val="00C6039F"/>
    <w:rsid w:val="00C60451"/>
    <w:rsid w:val="00C60670"/>
    <w:rsid w:val="00C60737"/>
    <w:rsid w:val="00C61257"/>
    <w:rsid w:val="00C6136E"/>
    <w:rsid w:val="00C61968"/>
    <w:rsid w:val="00C61B60"/>
    <w:rsid w:val="00C6361D"/>
    <w:rsid w:val="00C63B82"/>
    <w:rsid w:val="00C63B87"/>
    <w:rsid w:val="00C63BB3"/>
    <w:rsid w:val="00C63C0B"/>
    <w:rsid w:val="00C6401F"/>
    <w:rsid w:val="00C6414E"/>
    <w:rsid w:val="00C642B6"/>
    <w:rsid w:val="00C6479D"/>
    <w:rsid w:val="00C65140"/>
    <w:rsid w:val="00C65336"/>
    <w:rsid w:val="00C65D22"/>
    <w:rsid w:val="00C6660B"/>
    <w:rsid w:val="00C666DD"/>
    <w:rsid w:val="00C66B33"/>
    <w:rsid w:val="00C66CF0"/>
    <w:rsid w:val="00C67029"/>
    <w:rsid w:val="00C6714B"/>
    <w:rsid w:val="00C6734C"/>
    <w:rsid w:val="00C678DC"/>
    <w:rsid w:val="00C67C2A"/>
    <w:rsid w:val="00C67C61"/>
    <w:rsid w:val="00C701F5"/>
    <w:rsid w:val="00C70382"/>
    <w:rsid w:val="00C705E4"/>
    <w:rsid w:val="00C7062D"/>
    <w:rsid w:val="00C70786"/>
    <w:rsid w:val="00C7081B"/>
    <w:rsid w:val="00C721E8"/>
    <w:rsid w:val="00C732D1"/>
    <w:rsid w:val="00C734A5"/>
    <w:rsid w:val="00C73522"/>
    <w:rsid w:val="00C7376F"/>
    <w:rsid w:val="00C73B96"/>
    <w:rsid w:val="00C73C80"/>
    <w:rsid w:val="00C73F6D"/>
    <w:rsid w:val="00C74007"/>
    <w:rsid w:val="00C740A8"/>
    <w:rsid w:val="00C74A14"/>
    <w:rsid w:val="00C74A5B"/>
    <w:rsid w:val="00C74AF6"/>
    <w:rsid w:val="00C74D6F"/>
    <w:rsid w:val="00C74F1F"/>
    <w:rsid w:val="00C75A98"/>
    <w:rsid w:val="00C75E0F"/>
    <w:rsid w:val="00C75ECC"/>
    <w:rsid w:val="00C76228"/>
    <w:rsid w:val="00C762BE"/>
    <w:rsid w:val="00C763B6"/>
    <w:rsid w:val="00C765D7"/>
    <w:rsid w:val="00C766E2"/>
    <w:rsid w:val="00C77610"/>
    <w:rsid w:val="00C77B9A"/>
    <w:rsid w:val="00C77E4B"/>
    <w:rsid w:val="00C80581"/>
    <w:rsid w:val="00C80C19"/>
    <w:rsid w:val="00C80C33"/>
    <w:rsid w:val="00C80C5B"/>
    <w:rsid w:val="00C81244"/>
    <w:rsid w:val="00C819F3"/>
    <w:rsid w:val="00C81E90"/>
    <w:rsid w:val="00C82C71"/>
    <w:rsid w:val="00C83B22"/>
    <w:rsid w:val="00C845B7"/>
    <w:rsid w:val="00C858A1"/>
    <w:rsid w:val="00C8600E"/>
    <w:rsid w:val="00C86505"/>
    <w:rsid w:val="00C86F92"/>
    <w:rsid w:val="00C8742E"/>
    <w:rsid w:val="00C874D1"/>
    <w:rsid w:val="00C902AA"/>
    <w:rsid w:val="00C9058E"/>
    <w:rsid w:val="00C907E0"/>
    <w:rsid w:val="00C90811"/>
    <w:rsid w:val="00C909AB"/>
    <w:rsid w:val="00C914C5"/>
    <w:rsid w:val="00C91540"/>
    <w:rsid w:val="00C91584"/>
    <w:rsid w:val="00C9158B"/>
    <w:rsid w:val="00C91703"/>
    <w:rsid w:val="00C91B1E"/>
    <w:rsid w:val="00C91C28"/>
    <w:rsid w:val="00C923FF"/>
    <w:rsid w:val="00C92C19"/>
    <w:rsid w:val="00C9368F"/>
    <w:rsid w:val="00C936A8"/>
    <w:rsid w:val="00C93AA0"/>
    <w:rsid w:val="00C93F6A"/>
    <w:rsid w:val="00C94090"/>
    <w:rsid w:val="00C94656"/>
    <w:rsid w:val="00C949F5"/>
    <w:rsid w:val="00C94FBE"/>
    <w:rsid w:val="00C95433"/>
    <w:rsid w:val="00C95F0C"/>
    <w:rsid w:val="00C96153"/>
    <w:rsid w:val="00C967E9"/>
    <w:rsid w:val="00C96891"/>
    <w:rsid w:val="00C96D6C"/>
    <w:rsid w:val="00C96F25"/>
    <w:rsid w:val="00C97657"/>
    <w:rsid w:val="00CA1166"/>
    <w:rsid w:val="00CA13D3"/>
    <w:rsid w:val="00CA1566"/>
    <w:rsid w:val="00CA1759"/>
    <w:rsid w:val="00CA178C"/>
    <w:rsid w:val="00CA18A7"/>
    <w:rsid w:val="00CA1A2F"/>
    <w:rsid w:val="00CA1CFC"/>
    <w:rsid w:val="00CA1D01"/>
    <w:rsid w:val="00CA1DB7"/>
    <w:rsid w:val="00CA1F0E"/>
    <w:rsid w:val="00CA24EC"/>
    <w:rsid w:val="00CA2AD6"/>
    <w:rsid w:val="00CA2E0C"/>
    <w:rsid w:val="00CA2E81"/>
    <w:rsid w:val="00CA2FBC"/>
    <w:rsid w:val="00CA3229"/>
    <w:rsid w:val="00CA3407"/>
    <w:rsid w:val="00CA34F9"/>
    <w:rsid w:val="00CA3BD2"/>
    <w:rsid w:val="00CA4545"/>
    <w:rsid w:val="00CA460D"/>
    <w:rsid w:val="00CA4884"/>
    <w:rsid w:val="00CA4C1F"/>
    <w:rsid w:val="00CA59B8"/>
    <w:rsid w:val="00CA61CC"/>
    <w:rsid w:val="00CA6653"/>
    <w:rsid w:val="00CA6908"/>
    <w:rsid w:val="00CA6EE9"/>
    <w:rsid w:val="00CA77E7"/>
    <w:rsid w:val="00CA7FBB"/>
    <w:rsid w:val="00CB0687"/>
    <w:rsid w:val="00CB08DC"/>
    <w:rsid w:val="00CB1C2D"/>
    <w:rsid w:val="00CB1CA5"/>
    <w:rsid w:val="00CB1CC6"/>
    <w:rsid w:val="00CB22E9"/>
    <w:rsid w:val="00CB2443"/>
    <w:rsid w:val="00CB2579"/>
    <w:rsid w:val="00CB2AB7"/>
    <w:rsid w:val="00CB2B01"/>
    <w:rsid w:val="00CB2D0D"/>
    <w:rsid w:val="00CB2F49"/>
    <w:rsid w:val="00CB33B9"/>
    <w:rsid w:val="00CB357C"/>
    <w:rsid w:val="00CB395E"/>
    <w:rsid w:val="00CB4229"/>
    <w:rsid w:val="00CB43FE"/>
    <w:rsid w:val="00CB45F8"/>
    <w:rsid w:val="00CB4A05"/>
    <w:rsid w:val="00CB5179"/>
    <w:rsid w:val="00CB5968"/>
    <w:rsid w:val="00CB5D45"/>
    <w:rsid w:val="00CB6AFC"/>
    <w:rsid w:val="00CB6E70"/>
    <w:rsid w:val="00CB7E6A"/>
    <w:rsid w:val="00CB7ECA"/>
    <w:rsid w:val="00CB7F5E"/>
    <w:rsid w:val="00CC0119"/>
    <w:rsid w:val="00CC091C"/>
    <w:rsid w:val="00CC0B00"/>
    <w:rsid w:val="00CC0B5F"/>
    <w:rsid w:val="00CC10BA"/>
    <w:rsid w:val="00CC11E1"/>
    <w:rsid w:val="00CC29B3"/>
    <w:rsid w:val="00CC2BDE"/>
    <w:rsid w:val="00CC2F9B"/>
    <w:rsid w:val="00CC31EC"/>
    <w:rsid w:val="00CC3DEA"/>
    <w:rsid w:val="00CC3E96"/>
    <w:rsid w:val="00CC43B2"/>
    <w:rsid w:val="00CC4791"/>
    <w:rsid w:val="00CC5396"/>
    <w:rsid w:val="00CC54F6"/>
    <w:rsid w:val="00CC5707"/>
    <w:rsid w:val="00CC5A45"/>
    <w:rsid w:val="00CC5BE8"/>
    <w:rsid w:val="00CC65DB"/>
    <w:rsid w:val="00CC67D4"/>
    <w:rsid w:val="00CC731B"/>
    <w:rsid w:val="00CC7676"/>
    <w:rsid w:val="00CC7832"/>
    <w:rsid w:val="00CC7B75"/>
    <w:rsid w:val="00CC7E21"/>
    <w:rsid w:val="00CC7FA6"/>
    <w:rsid w:val="00CC7FEC"/>
    <w:rsid w:val="00CD0A0D"/>
    <w:rsid w:val="00CD102F"/>
    <w:rsid w:val="00CD1112"/>
    <w:rsid w:val="00CD1A91"/>
    <w:rsid w:val="00CD1F29"/>
    <w:rsid w:val="00CD259B"/>
    <w:rsid w:val="00CD2779"/>
    <w:rsid w:val="00CD2AE7"/>
    <w:rsid w:val="00CD2E4B"/>
    <w:rsid w:val="00CD420A"/>
    <w:rsid w:val="00CD42BB"/>
    <w:rsid w:val="00CD42D7"/>
    <w:rsid w:val="00CD490E"/>
    <w:rsid w:val="00CD5284"/>
    <w:rsid w:val="00CD5946"/>
    <w:rsid w:val="00CD5BD2"/>
    <w:rsid w:val="00CD6279"/>
    <w:rsid w:val="00CD640D"/>
    <w:rsid w:val="00CD6A39"/>
    <w:rsid w:val="00CD6B96"/>
    <w:rsid w:val="00CD6CA0"/>
    <w:rsid w:val="00CD7156"/>
    <w:rsid w:val="00CD71C6"/>
    <w:rsid w:val="00CE035E"/>
    <w:rsid w:val="00CE0A5A"/>
    <w:rsid w:val="00CE1BBC"/>
    <w:rsid w:val="00CE1CBE"/>
    <w:rsid w:val="00CE1D3C"/>
    <w:rsid w:val="00CE1EB8"/>
    <w:rsid w:val="00CE1F5A"/>
    <w:rsid w:val="00CE209D"/>
    <w:rsid w:val="00CE214F"/>
    <w:rsid w:val="00CE272F"/>
    <w:rsid w:val="00CE277A"/>
    <w:rsid w:val="00CE2D7F"/>
    <w:rsid w:val="00CE3279"/>
    <w:rsid w:val="00CE3400"/>
    <w:rsid w:val="00CE3C63"/>
    <w:rsid w:val="00CE4184"/>
    <w:rsid w:val="00CE4A76"/>
    <w:rsid w:val="00CE4A97"/>
    <w:rsid w:val="00CE55E8"/>
    <w:rsid w:val="00CE5D76"/>
    <w:rsid w:val="00CE5F7A"/>
    <w:rsid w:val="00CE61A8"/>
    <w:rsid w:val="00CE6D96"/>
    <w:rsid w:val="00CE735B"/>
    <w:rsid w:val="00CE7BD0"/>
    <w:rsid w:val="00CF0247"/>
    <w:rsid w:val="00CF036F"/>
    <w:rsid w:val="00CF063E"/>
    <w:rsid w:val="00CF065E"/>
    <w:rsid w:val="00CF0F21"/>
    <w:rsid w:val="00CF12E0"/>
    <w:rsid w:val="00CF1AFB"/>
    <w:rsid w:val="00CF1F26"/>
    <w:rsid w:val="00CF210C"/>
    <w:rsid w:val="00CF26A1"/>
    <w:rsid w:val="00CF2A9A"/>
    <w:rsid w:val="00CF2EBB"/>
    <w:rsid w:val="00CF3444"/>
    <w:rsid w:val="00CF3659"/>
    <w:rsid w:val="00CF3C71"/>
    <w:rsid w:val="00CF3F6E"/>
    <w:rsid w:val="00CF4C20"/>
    <w:rsid w:val="00CF5159"/>
    <w:rsid w:val="00CF57B2"/>
    <w:rsid w:val="00CF5C3A"/>
    <w:rsid w:val="00CF5C7A"/>
    <w:rsid w:val="00CF5D7B"/>
    <w:rsid w:val="00CF603F"/>
    <w:rsid w:val="00CF68B1"/>
    <w:rsid w:val="00CF6922"/>
    <w:rsid w:val="00CF6C84"/>
    <w:rsid w:val="00CF6D76"/>
    <w:rsid w:val="00CF6FD8"/>
    <w:rsid w:val="00CF7A36"/>
    <w:rsid w:val="00CF7D01"/>
    <w:rsid w:val="00D00689"/>
    <w:rsid w:val="00D007B2"/>
    <w:rsid w:val="00D008D4"/>
    <w:rsid w:val="00D00C59"/>
    <w:rsid w:val="00D0138C"/>
    <w:rsid w:val="00D013DA"/>
    <w:rsid w:val="00D01545"/>
    <w:rsid w:val="00D01806"/>
    <w:rsid w:val="00D018FD"/>
    <w:rsid w:val="00D019D3"/>
    <w:rsid w:val="00D01B4F"/>
    <w:rsid w:val="00D01E49"/>
    <w:rsid w:val="00D02183"/>
    <w:rsid w:val="00D026E7"/>
    <w:rsid w:val="00D02A71"/>
    <w:rsid w:val="00D02F06"/>
    <w:rsid w:val="00D033CA"/>
    <w:rsid w:val="00D03652"/>
    <w:rsid w:val="00D039FC"/>
    <w:rsid w:val="00D03D23"/>
    <w:rsid w:val="00D0452E"/>
    <w:rsid w:val="00D04B0B"/>
    <w:rsid w:val="00D05416"/>
    <w:rsid w:val="00D05502"/>
    <w:rsid w:val="00D056C0"/>
    <w:rsid w:val="00D05892"/>
    <w:rsid w:val="00D058A3"/>
    <w:rsid w:val="00D058F8"/>
    <w:rsid w:val="00D05C75"/>
    <w:rsid w:val="00D05F26"/>
    <w:rsid w:val="00D06068"/>
    <w:rsid w:val="00D060F3"/>
    <w:rsid w:val="00D06131"/>
    <w:rsid w:val="00D069F6"/>
    <w:rsid w:val="00D06DE5"/>
    <w:rsid w:val="00D07346"/>
    <w:rsid w:val="00D0770C"/>
    <w:rsid w:val="00D07793"/>
    <w:rsid w:val="00D078B3"/>
    <w:rsid w:val="00D079ED"/>
    <w:rsid w:val="00D07D86"/>
    <w:rsid w:val="00D07F22"/>
    <w:rsid w:val="00D101A8"/>
    <w:rsid w:val="00D10310"/>
    <w:rsid w:val="00D10510"/>
    <w:rsid w:val="00D10855"/>
    <w:rsid w:val="00D10A3A"/>
    <w:rsid w:val="00D10B5B"/>
    <w:rsid w:val="00D10BA1"/>
    <w:rsid w:val="00D10CAE"/>
    <w:rsid w:val="00D10D39"/>
    <w:rsid w:val="00D10DA8"/>
    <w:rsid w:val="00D1112F"/>
    <w:rsid w:val="00D11669"/>
    <w:rsid w:val="00D1184C"/>
    <w:rsid w:val="00D11856"/>
    <w:rsid w:val="00D11A2C"/>
    <w:rsid w:val="00D11BDF"/>
    <w:rsid w:val="00D124E5"/>
    <w:rsid w:val="00D12ACC"/>
    <w:rsid w:val="00D13044"/>
    <w:rsid w:val="00D13526"/>
    <w:rsid w:val="00D13655"/>
    <w:rsid w:val="00D13749"/>
    <w:rsid w:val="00D13A28"/>
    <w:rsid w:val="00D13CD3"/>
    <w:rsid w:val="00D14121"/>
    <w:rsid w:val="00D147A8"/>
    <w:rsid w:val="00D14A4A"/>
    <w:rsid w:val="00D14D48"/>
    <w:rsid w:val="00D14EE7"/>
    <w:rsid w:val="00D14F29"/>
    <w:rsid w:val="00D14F40"/>
    <w:rsid w:val="00D15210"/>
    <w:rsid w:val="00D15362"/>
    <w:rsid w:val="00D1655E"/>
    <w:rsid w:val="00D16623"/>
    <w:rsid w:val="00D16A40"/>
    <w:rsid w:val="00D16DEC"/>
    <w:rsid w:val="00D16E03"/>
    <w:rsid w:val="00D1715D"/>
    <w:rsid w:val="00D17B79"/>
    <w:rsid w:val="00D17F9A"/>
    <w:rsid w:val="00D205CE"/>
    <w:rsid w:val="00D2084B"/>
    <w:rsid w:val="00D20BB8"/>
    <w:rsid w:val="00D21479"/>
    <w:rsid w:val="00D214E7"/>
    <w:rsid w:val="00D21524"/>
    <w:rsid w:val="00D21CA0"/>
    <w:rsid w:val="00D21CD3"/>
    <w:rsid w:val="00D21E8A"/>
    <w:rsid w:val="00D2267C"/>
    <w:rsid w:val="00D22895"/>
    <w:rsid w:val="00D2333E"/>
    <w:rsid w:val="00D23A71"/>
    <w:rsid w:val="00D23D0E"/>
    <w:rsid w:val="00D25604"/>
    <w:rsid w:val="00D25630"/>
    <w:rsid w:val="00D25B8C"/>
    <w:rsid w:val="00D26FC2"/>
    <w:rsid w:val="00D270B3"/>
    <w:rsid w:val="00D27135"/>
    <w:rsid w:val="00D276E0"/>
    <w:rsid w:val="00D30567"/>
    <w:rsid w:val="00D30CFC"/>
    <w:rsid w:val="00D30DFC"/>
    <w:rsid w:val="00D31166"/>
    <w:rsid w:val="00D316B2"/>
    <w:rsid w:val="00D31FB6"/>
    <w:rsid w:val="00D32E8E"/>
    <w:rsid w:val="00D33354"/>
    <w:rsid w:val="00D33742"/>
    <w:rsid w:val="00D33F14"/>
    <w:rsid w:val="00D34079"/>
    <w:rsid w:val="00D34347"/>
    <w:rsid w:val="00D34367"/>
    <w:rsid w:val="00D34502"/>
    <w:rsid w:val="00D34734"/>
    <w:rsid w:val="00D34820"/>
    <w:rsid w:val="00D3542A"/>
    <w:rsid w:val="00D354C5"/>
    <w:rsid w:val="00D35C58"/>
    <w:rsid w:val="00D35F49"/>
    <w:rsid w:val="00D35F5A"/>
    <w:rsid w:val="00D3659C"/>
    <w:rsid w:val="00D36952"/>
    <w:rsid w:val="00D3697A"/>
    <w:rsid w:val="00D370E5"/>
    <w:rsid w:val="00D37164"/>
    <w:rsid w:val="00D374AD"/>
    <w:rsid w:val="00D37659"/>
    <w:rsid w:val="00D40820"/>
    <w:rsid w:val="00D41403"/>
    <w:rsid w:val="00D41678"/>
    <w:rsid w:val="00D41D4C"/>
    <w:rsid w:val="00D41FB8"/>
    <w:rsid w:val="00D42003"/>
    <w:rsid w:val="00D4264E"/>
    <w:rsid w:val="00D43AC8"/>
    <w:rsid w:val="00D43C10"/>
    <w:rsid w:val="00D43C58"/>
    <w:rsid w:val="00D43CDD"/>
    <w:rsid w:val="00D43D05"/>
    <w:rsid w:val="00D44334"/>
    <w:rsid w:val="00D4438B"/>
    <w:rsid w:val="00D4447C"/>
    <w:rsid w:val="00D44859"/>
    <w:rsid w:val="00D44C91"/>
    <w:rsid w:val="00D44FC4"/>
    <w:rsid w:val="00D455D8"/>
    <w:rsid w:val="00D45A41"/>
    <w:rsid w:val="00D460F1"/>
    <w:rsid w:val="00D46251"/>
    <w:rsid w:val="00D468F2"/>
    <w:rsid w:val="00D472AF"/>
    <w:rsid w:val="00D4738C"/>
    <w:rsid w:val="00D4761C"/>
    <w:rsid w:val="00D47C8E"/>
    <w:rsid w:val="00D47FF7"/>
    <w:rsid w:val="00D500BD"/>
    <w:rsid w:val="00D503C0"/>
    <w:rsid w:val="00D50917"/>
    <w:rsid w:val="00D519BB"/>
    <w:rsid w:val="00D51B82"/>
    <w:rsid w:val="00D51DD0"/>
    <w:rsid w:val="00D51FDF"/>
    <w:rsid w:val="00D536EF"/>
    <w:rsid w:val="00D538D4"/>
    <w:rsid w:val="00D538D8"/>
    <w:rsid w:val="00D54DBF"/>
    <w:rsid w:val="00D5556B"/>
    <w:rsid w:val="00D55663"/>
    <w:rsid w:val="00D5594A"/>
    <w:rsid w:val="00D55CDD"/>
    <w:rsid w:val="00D562FC"/>
    <w:rsid w:val="00D56808"/>
    <w:rsid w:val="00D57193"/>
    <w:rsid w:val="00D573B4"/>
    <w:rsid w:val="00D5745E"/>
    <w:rsid w:val="00D60692"/>
    <w:rsid w:val="00D6071B"/>
    <w:rsid w:val="00D607FB"/>
    <w:rsid w:val="00D60AAE"/>
    <w:rsid w:val="00D60FA5"/>
    <w:rsid w:val="00D61069"/>
    <w:rsid w:val="00D610F3"/>
    <w:rsid w:val="00D6110B"/>
    <w:rsid w:val="00D61148"/>
    <w:rsid w:val="00D6183E"/>
    <w:rsid w:val="00D619CF"/>
    <w:rsid w:val="00D61ABC"/>
    <w:rsid w:val="00D61BDD"/>
    <w:rsid w:val="00D61CA4"/>
    <w:rsid w:val="00D6249A"/>
    <w:rsid w:val="00D6301D"/>
    <w:rsid w:val="00D632E4"/>
    <w:rsid w:val="00D63475"/>
    <w:rsid w:val="00D63796"/>
    <w:rsid w:val="00D639B5"/>
    <w:rsid w:val="00D63A6C"/>
    <w:rsid w:val="00D63D48"/>
    <w:rsid w:val="00D63F84"/>
    <w:rsid w:val="00D6449A"/>
    <w:rsid w:val="00D64748"/>
    <w:rsid w:val="00D647A4"/>
    <w:rsid w:val="00D64FD1"/>
    <w:rsid w:val="00D65004"/>
    <w:rsid w:val="00D65096"/>
    <w:rsid w:val="00D6546E"/>
    <w:rsid w:val="00D6579A"/>
    <w:rsid w:val="00D6586A"/>
    <w:rsid w:val="00D65B43"/>
    <w:rsid w:val="00D65C51"/>
    <w:rsid w:val="00D65E3A"/>
    <w:rsid w:val="00D66196"/>
    <w:rsid w:val="00D66A56"/>
    <w:rsid w:val="00D66B22"/>
    <w:rsid w:val="00D66BCB"/>
    <w:rsid w:val="00D67569"/>
    <w:rsid w:val="00D67BAA"/>
    <w:rsid w:val="00D70537"/>
    <w:rsid w:val="00D7066E"/>
    <w:rsid w:val="00D70792"/>
    <w:rsid w:val="00D70C58"/>
    <w:rsid w:val="00D710A9"/>
    <w:rsid w:val="00D71424"/>
    <w:rsid w:val="00D7153E"/>
    <w:rsid w:val="00D71F72"/>
    <w:rsid w:val="00D72A3E"/>
    <w:rsid w:val="00D72BC8"/>
    <w:rsid w:val="00D72D57"/>
    <w:rsid w:val="00D7356A"/>
    <w:rsid w:val="00D73C62"/>
    <w:rsid w:val="00D73E90"/>
    <w:rsid w:val="00D74584"/>
    <w:rsid w:val="00D747A7"/>
    <w:rsid w:val="00D75298"/>
    <w:rsid w:val="00D7587C"/>
    <w:rsid w:val="00D75FF5"/>
    <w:rsid w:val="00D76EF0"/>
    <w:rsid w:val="00D779E9"/>
    <w:rsid w:val="00D77C22"/>
    <w:rsid w:val="00D805E0"/>
    <w:rsid w:val="00D80648"/>
    <w:rsid w:val="00D809C1"/>
    <w:rsid w:val="00D80B5C"/>
    <w:rsid w:val="00D80BAD"/>
    <w:rsid w:val="00D80D2C"/>
    <w:rsid w:val="00D80DD3"/>
    <w:rsid w:val="00D81894"/>
    <w:rsid w:val="00D82181"/>
    <w:rsid w:val="00D824DF"/>
    <w:rsid w:val="00D82A76"/>
    <w:rsid w:val="00D82C6F"/>
    <w:rsid w:val="00D83191"/>
    <w:rsid w:val="00D8336B"/>
    <w:rsid w:val="00D835CD"/>
    <w:rsid w:val="00D83A6A"/>
    <w:rsid w:val="00D841D6"/>
    <w:rsid w:val="00D84DD7"/>
    <w:rsid w:val="00D86022"/>
    <w:rsid w:val="00D8613A"/>
    <w:rsid w:val="00D862B0"/>
    <w:rsid w:val="00D86B2E"/>
    <w:rsid w:val="00D86BBA"/>
    <w:rsid w:val="00D86DB1"/>
    <w:rsid w:val="00D86FCF"/>
    <w:rsid w:val="00D872C1"/>
    <w:rsid w:val="00D874AE"/>
    <w:rsid w:val="00D875FA"/>
    <w:rsid w:val="00D87830"/>
    <w:rsid w:val="00D87866"/>
    <w:rsid w:val="00D87A96"/>
    <w:rsid w:val="00D87E3C"/>
    <w:rsid w:val="00D9006A"/>
    <w:rsid w:val="00D902A0"/>
    <w:rsid w:val="00D9044A"/>
    <w:rsid w:val="00D904EC"/>
    <w:rsid w:val="00D906BB"/>
    <w:rsid w:val="00D90929"/>
    <w:rsid w:val="00D90BFB"/>
    <w:rsid w:val="00D910FE"/>
    <w:rsid w:val="00D915B7"/>
    <w:rsid w:val="00D91CEB"/>
    <w:rsid w:val="00D91F7E"/>
    <w:rsid w:val="00D9209C"/>
    <w:rsid w:val="00D92B1C"/>
    <w:rsid w:val="00D92BF6"/>
    <w:rsid w:val="00D93171"/>
    <w:rsid w:val="00D931C3"/>
    <w:rsid w:val="00D93E1C"/>
    <w:rsid w:val="00D943AD"/>
    <w:rsid w:val="00D9474B"/>
    <w:rsid w:val="00D94F7E"/>
    <w:rsid w:val="00D9517F"/>
    <w:rsid w:val="00D95B90"/>
    <w:rsid w:val="00D96B03"/>
    <w:rsid w:val="00D972DF"/>
    <w:rsid w:val="00D9742F"/>
    <w:rsid w:val="00D9746A"/>
    <w:rsid w:val="00D97B01"/>
    <w:rsid w:val="00D97C41"/>
    <w:rsid w:val="00DA066E"/>
    <w:rsid w:val="00DA0680"/>
    <w:rsid w:val="00DA09FE"/>
    <w:rsid w:val="00DA0D82"/>
    <w:rsid w:val="00DA172A"/>
    <w:rsid w:val="00DA1753"/>
    <w:rsid w:val="00DA1F6B"/>
    <w:rsid w:val="00DA1F8E"/>
    <w:rsid w:val="00DA1F99"/>
    <w:rsid w:val="00DA204C"/>
    <w:rsid w:val="00DA2694"/>
    <w:rsid w:val="00DA2A2F"/>
    <w:rsid w:val="00DA2BA1"/>
    <w:rsid w:val="00DA3357"/>
    <w:rsid w:val="00DA41DF"/>
    <w:rsid w:val="00DA42A8"/>
    <w:rsid w:val="00DA49C5"/>
    <w:rsid w:val="00DA4A20"/>
    <w:rsid w:val="00DA4C01"/>
    <w:rsid w:val="00DA4F0F"/>
    <w:rsid w:val="00DA5902"/>
    <w:rsid w:val="00DA5A49"/>
    <w:rsid w:val="00DA6459"/>
    <w:rsid w:val="00DA64FC"/>
    <w:rsid w:val="00DA6961"/>
    <w:rsid w:val="00DA6A1D"/>
    <w:rsid w:val="00DA6F2A"/>
    <w:rsid w:val="00DA70A2"/>
    <w:rsid w:val="00DA714B"/>
    <w:rsid w:val="00DA7502"/>
    <w:rsid w:val="00DA75D8"/>
    <w:rsid w:val="00DA7A4B"/>
    <w:rsid w:val="00DA7ACC"/>
    <w:rsid w:val="00DA7B2F"/>
    <w:rsid w:val="00DB02E2"/>
    <w:rsid w:val="00DB0825"/>
    <w:rsid w:val="00DB0DA0"/>
    <w:rsid w:val="00DB0F93"/>
    <w:rsid w:val="00DB1319"/>
    <w:rsid w:val="00DB17F5"/>
    <w:rsid w:val="00DB2118"/>
    <w:rsid w:val="00DB230F"/>
    <w:rsid w:val="00DB278D"/>
    <w:rsid w:val="00DB29C0"/>
    <w:rsid w:val="00DB2A8D"/>
    <w:rsid w:val="00DB2AD1"/>
    <w:rsid w:val="00DB2C25"/>
    <w:rsid w:val="00DB2F5C"/>
    <w:rsid w:val="00DB365E"/>
    <w:rsid w:val="00DB38A0"/>
    <w:rsid w:val="00DB3BD8"/>
    <w:rsid w:val="00DB3C59"/>
    <w:rsid w:val="00DB3CBC"/>
    <w:rsid w:val="00DB4162"/>
    <w:rsid w:val="00DB476B"/>
    <w:rsid w:val="00DB49DE"/>
    <w:rsid w:val="00DB4C00"/>
    <w:rsid w:val="00DB4EA5"/>
    <w:rsid w:val="00DB571D"/>
    <w:rsid w:val="00DB57A6"/>
    <w:rsid w:val="00DB59FD"/>
    <w:rsid w:val="00DB5A9B"/>
    <w:rsid w:val="00DB60EF"/>
    <w:rsid w:val="00DB6289"/>
    <w:rsid w:val="00DB62AD"/>
    <w:rsid w:val="00DB6631"/>
    <w:rsid w:val="00DB67A2"/>
    <w:rsid w:val="00DB690A"/>
    <w:rsid w:val="00DB6E34"/>
    <w:rsid w:val="00DB74A3"/>
    <w:rsid w:val="00DB79E5"/>
    <w:rsid w:val="00DB7AB1"/>
    <w:rsid w:val="00DB7B81"/>
    <w:rsid w:val="00DB7BC4"/>
    <w:rsid w:val="00DC04E1"/>
    <w:rsid w:val="00DC123C"/>
    <w:rsid w:val="00DC1A8B"/>
    <w:rsid w:val="00DC1D59"/>
    <w:rsid w:val="00DC206C"/>
    <w:rsid w:val="00DC228D"/>
    <w:rsid w:val="00DC2443"/>
    <w:rsid w:val="00DC2514"/>
    <w:rsid w:val="00DC3078"/>
    <w:rsid w:val="00DC34EA"/>
    <w:rsid w:val="00DC37BD"/>
    <w:rsid w:val="00DC3889"/>
    <w:rsid w:val="00DC3AEA"/>
    <w:rsid w:val="00DC4118"/>
    <w:rsid w:val="00DC4361"/>
    <w:rsid w:val="00DC455B"/>
    <w:rsid w:val="00DC4B81"/>
    <w:rsid w:val="00DC4B93"/>
    <w:rsid w:val="00DC501D"/>
    <w:rsid w:val="00DC5F11"/>
    <w:rsid w:val="00DC5FAE"/>
    <w:rsid w:val="00DC62BC"/>
    <w:rsid w:val="00DC6BD0"/>
    <w:rsid w:val="00DC6C10"/>
    <w:rsid w:val="00DC787B"/>
    <w:rsid w:val="00DC78B2"/>
    <w:rsid w:val="00DD09DC"/>
    <w:rsid w:val="00DD12E2"/>
    <w:rsid w:val="00DD1447"/>
    <w:rsid w:val="00DD16E7"/>
    <w:rsid w:val="00DD1C2D"/>
    <w:rsid w:val="00DD1CBF"/>
    <w:rsid w:val="00DD210E"/>
    <w:rsid w:val="00DD2B93"/>
    <w:rsid w:val="00DD2D60"/>
    <w:rsid w:val="00DD3022"/>
    <w:rsid w:val="00DD319B"/>
    <w:rsid w:val="00DD3361"/>
    <w:rsid w:val="00DD37D5"/>
    <w:rsid w:val="00DD38FB"/>
    <w:rsid w:val="00DD397F"/>
    <w:rsid w:val="00DD4200"/>
    <w:rsid w:val="00DD47D8"/>
    <w:rsid w:val="00DD482D"/>
    <w:rsid w:val="00DD48B3"/>
    <w:rsid w:val="00DD49CF"/>
    <w:rsid w:val="00DD54FD"/>
    <w:rsid w:val="00DD5A6E"/>
    <w:rsid w:val="00DD5C06"/>
    <w:rsid w:val="00DD5DD0"/>
    <w:rsid w:val="00DD63FD"/>
    <w:rsid w:val="00DD6ACB"/>
    <w:rsid w:val="00DD6E3B"/>
    <w:rsid w:val="00DD6F13"/>
    <w:rsid w:val="00DD725C"/>
    <w:rsid w:val="00DD735B"/>
    <w:rsid w:val="00DD75DF"/>
    <w:rsid w:val="00DD7F1E"/>
    <w:rsid w:val="00DE0276"/>
    <w:rsid w:val="00DE03C3"/>
    <w:rsid w:val="00DE0639"/>
    <w:rsid w:val="00DE07DE"/>
    <w:rsid w:val="00DE09EA"/>
    <w:rsid w:val="00DE0C15"/>
    <w:rsid w:val="00DE0FB2"/>
    <w:rsid w:val="00DE14DB"/>
    <w:rsid w:val="00DE1CF8"/>
    <w:rsid w:val="00DE20CE"/>
    <w:rsid w:val="00DE27B9"/>
    <w:rsid w:val="00DE291C"/>
    <w:rsid w:val="00DE3281"/>
    <w:rsid w:val="00DE32BD"/>
    <w:rsid w:val="00DE3ABB"/>
    <w:rsid w:val="00DE4486"/>
    <w:rsid w:val="00DE4C6A"/>
    <w:rsid w:val="00DE4F04"/>
    <w:rsid w:val="00DE522B"/>
    <w:rsid w:val="00DE56E6"/>
    <w:rsid w:val="00DE6F72"/>
    <w:rsid w:val="00DE710A"/>
    <w:rsid w:val="00DE7B55"/>
    <w:rsid w:val="00DE7F6D"/>
    <w:rsid w:val="00DF04F9"/>
    <w:rsid w:val="00DF0C0A"/>
    <w:rsid w:val="00DF10C9"/>
    <w:rsid w:val="00DF11CA"/>
    <w:rsid w:val="00DF1784"/>
    <w:rsid w:val="00DF17C2"/>
    <w:rsid w:val="00DF2132"/>
    <w:rsid w:val="00DF2161"/>
    <w:rsid w:val="00DF2488"/>
    <w:rsid w:val="00DF254F"/>
    <w:rsid w:val="00DF26F1"/>
    <w:rsid w:val="00DF27D5"/>
    <w:rsid w:val="00DF2E94"/>
    <w:rsid w:val="00DF3B6D"/>
    <w:rsid w:val="00DF413F"/>
    <w:rsid w:val="00DF41F4"/>
    <w:rsid w:val="00DF439C"/>
    <w:rsid w:val="00DF44B4"/>
    <w:rsid w:val="00DF4642"/>
    <w:rsid w:val="00DF4E4F"/>
    <w:rsid w:val="00DF52EB"/>
    <w:rsid w:val="00DF54C2"/>
    <w:rsid w:val="00DF5538"/>
    <w:rsid w:val="00DF58D4"/>
    <w:rsid w:val="00DF5DCE"/>
    <w:rsid w:val="00DF67BA"/>
    <w:rsid w:val="00DF7076"/>
    <w:rsid w:val="00DF7205"/>
    <w:rsid w:val="00DF7419"/>
    <w:rsid w:val="00E00725"/>
    <w:rsid w:val="00E008B2"/>
    <w:rsid w:val="00E00D33"/>
    <w:rsid w:val="00E00DF3"/>
    <w:rsid w:val="00E011D4"/>
    <w:rsid w:val="00E01D3A"/>
    <w:rsid w:val="00E023BD"/>
    <w:rsid w:val="00E02609"/>
    <w:rsid w:val="00E02965"/>
    <w:rsid w:val="00E02BCF"/>
    <w:rsid w:val="00E03055"/>
    <w:rsid w:val="00E03063"/>
    <w:rsid w:val="00E03599"/>
    <w:rsid w:val="00E0373C"/>
    <w:rsid w:val="00E037B6"/>
    <w:rsid w:val="00E03B69"/>
    <w:rsid w:val="00E0438E"/>
    <w:rsid w:val="00E043CA"/>
    <w:rsid w:val="00E04631"/>
    <w:rsid w:val="00E054A1"/>
    <w:rsid w:val="00E05618"/>
    <w:rsid w:val="00E05786"/>
    <w:rsid w:val="00E05EB7"/>
    <w:rsid w:val="00E0650D"/>
    <w:rsid w:val="00E06C46"/>
    <w:rsid w:val="00E06E11"/>
    <w:rsid w:val="00E0707C"/>
    <w:rsid w:val="00E07792"/>
    <w:rsid w:val="00E0783E"/>
    <w:rsid w:val="00E07915"/>
    <w:rsid w:val="00E10B2C"/>
    <w:rsid w:val="00E10F3E"/>
    <w:rsid w:val="00E11351"/>
    <w:rsid w:val="00E11BCD"/>
    <w:rsid w:val="00E11EF6"/>
    <w:rsid w:val="00E11F35"/>
    <w:rsid w:val="00E12115"/>
    <w:rsid w:val="00E1217D"/>
    <w:rsid w:val="00E122D6"/>
    <w:rsid w:val="00E12340"/>
    <w:rsid w:val="00E1279C"/>
    <w:rsid w:val="00E12E8A"/>
    <w:rsid w:val="00E135E3"/>
    <w:rsid w:val="00E140DB"/>
    <w:rsid w:val="00E14410"/>
    <w:rsid w:val="00E14907"/>
    <w:rsid w:val="00E14E8B"/>
    <w:rsid w:val="00E1547E"/>
    <w:rsid w:val="00E15996"/>
    <w:rsid w:val="00E15B7C"/>
    <w:rsid w:val="00E15CE9"/>
    <w:rsid w:val="00E15CF2"/>
    <w:rsid w:val="00E16144"/>
    <w:rsid w:val="00E162F9"/>
    <w:rsid w:val="00E16B68"/>
    <w:rsid w:val="00E16B94"/>
    <w:rsid w:val="00E16D5B"/>
    <w:rsid w:val="00E175F1"/>
    <w:rsid w:val="00E1798C"/>
    <w:rsid w:val="00E17C6D"/>
    <w:rsid w:val="00E17F95"/>
    <w:rsid w:val="00E2028F"/>
    <w:rsid w:val="00E202D0"/>
    <w:rsid w:val="00E2047C"/>
    <w:rsid w:val="00E20680"/>
    <w:rsid w:val="00E20C81"/>
    <w:rsid w:val="00E21688"/>
    <w:rsid w:val="00E21AF4"/>
    <w:rsid w:val="00E22111"/>
    <w:rsid w:val="00E22281"/>
    <w:rsid w:val="00E223D9"/>
    <w:rsid w:val="00E22F11"/>
    <w:rsid w:val="00E24147"/>
    <w:rsid w:val="00E247B4"/>
    <w:rsid w:val="00E2492F"/>
    <w:rsid w:val="00E24F33"/>
    <w:rsid w:val="00E251A2"/>
    <w:rsid w:val="00E254E5"/>
    <w:rsid w:val="00E254F5"/>
    <w:rsid w:val="00E25BCE"/>
    <w:rsid w:val="00E25F88"/>
    <w:rsid w:val="00E26130"/>
    <w:rsid w:val="00E269D3"/>
    <w:rsid w:val="00E26A34"/>
    <w:rsid w:val="00E26C3A"/>
    <w:rsid w:val="00E26E66"/>
    <w:rsid w:val="00E26EB2"/>
    <w:rsid w:val="00E27260"/>
    <w:rsid w:val="00E27DAA"/>
    <w:rsid w:val="00E27F2C"/>
    <w:rsid w:val="00E301D1"/>
    <w:rsid w:val="00E306A2"/>
    <w:rsid w:val="00E30EAD"/>
    <w:rsid w:val="00E31B8A"/>
    <w:rsid w:val="00E3206C"/>
    <w:rsid w:val="00E3215F"/>
    <w:rsid w:val="00E32A05"/>
    <w:rsid w:val="00E32BE3"/>
    <w:rsid w:val="00E3371C"/>
    <w:rsid w:val="00E34147"/>
    <w:rsid w:val="00E34CB6"/>
    <w:rsid w:val="00E34D35"/>
    <w:rsid w:val="00E3511C"/>
    <w:rsid w:val="00E3515A"/>
    <w:rsid w:val="00E3576A"/>
    <w:rsid w:val="00E3585C"/>
    <w:rsid w:val="00E35F9D"/>
    <w:rsid w:val="00E35FF3"/>
    <w:rsid w:val="00E3606E"/>
    <w:rsid w:val="00E361B2"/>
    <w:rsid w:val="00E368B6"/>
    <w:rsid w:val="00E36ECB"/>
    <w:rsid w:val="00E3707E"/>
    <w:rsid w:val="00E37291"/>
    <w:rsid w:val="00E37602"/>
    <w:rsid w:val="00E37C0C"/>
    <w:rsid w:val="00E40815"/>
    <w:rsid w:val="00E40845"/>
    <w:rsid w:val="00E40C05"/>
    <w:rsid w:val="00E40C6C"/>
    <w:rsid w:val="00E410D6"/>
    <w:rsid w:val="00E417BC"/>
    <w:rsid w:val="00E41A79"/>
    <w:rsid w:val="00E41B46"/>
    <w:rsid w:val="00E426DA"/>
    <w:rsid w:val="00E4281C"/>
    <w:rsid w:val="00E428E3"/>
    <w:rsid w:val="00E42B3B"/>
    <w:rsid w:val="00E42C94"/>
    <w:rsid w:val="00E43084"/>
    <w:rsid w:val="00E43265"/>
    <w:rsid w:val="00E433BE"/>
    <w:rsid w:val="00E437BC"/>
    <w:rsid w:val="00E43CD5"/>
    <w:rsid w:val="00E44D0A"/>
    <w:rsid w:val="00E44FE4"/>
    <w:rsid w:val="00E4522B"/>
    <w:rsid w:val="00E459BF"/>
    <w:rsid w:val="00E46901"/>
    <w:rsid w:val="00E46C23"/>
    <w:rsid w:val="00E473E7"/>
    <w:rsid w:val="00E47BAF"/>
    <w:rsid w:val="00E47D1E"/>
    <w:rsid w:val="00E47F0B"/>
    <w:rsid w:val="00E47F73"/>
    <w:rsid w:val="00E50111"/>
    <w:rsid w:val="00E50CB1"/>
    <w:rsid w:val="00E511C3"/>
    <w:rsid w:val="00E513DD"/>
    <w:rsid w:val="00E5145C"/>
    <w:rsid w:val="00E514AA"/>
    <w:rsid w:val="00E516F2"/>
    <w:rsid w:val="00E51954"/>
    <w:rsid w:val="00E51FB0"/>
    <w:rsid w:val="00E52159"/>
    <w:rsid w:val="00E52350"/>
    <w:rsid w:val="00E52360"/>
    <w:rsid w:val="00E5281C"/>
    <w:rsid w:val="00E52857"/>
    <w:rsid w:val="00E5392B"/>
    <w:rsid w:val="00E5396F"/>
    <w:rsid w:val="00E53BEA"/>
    <w:rsid w:val="00E53C6F"/>
    <w:rsid w:val="00E53F32"/>
    <w:rsid w:val="00E542B6"/>
    <w:rsid w:val="00E54971"/>
    <w:rsid w:val="00E549B0"/>
    <w:rsid w:val="00E54CA9"/>
    <w:rsid w:val="00E54DFE"/>
    <w:rsid w:val="00E55225"/>
    <w:rsid w:val="00E55516"/>
    <w:rsid w:val="00E55F48"/>
    <w:rsid w:val="00E5624B"/>
    <w:rsid w:val="00E562E6"/>
    <w:rsid w:val="00E56586"/>
    <w:rsid w:val="00E5662B"/>
    <w:rsid w:val="00E56BD0"/>
    <w:rsid w:val="00E56C2A"/>
    <w:rsid w:val="00E5721E"/>
    <w:rsid w:val="00E5734B"/>
    <w:rsid w:val="00E57739"/>
    <w:rsid w:val="00E57BBE"/>
    <w:rsid w:val="00E57DCD"/>
    <w:rsid w:val="00E605ED"/>
    <w:rsid w:val="00E608BD"/>
    <w:rsid w:val="00E60BE7"/>
    <w:rsid w:val="00E60DE1"/>
    <w:rsid w:val="00E60DF1"/>
    <w:rsid w:val="00E6105A"/>
    <w:rsid w:val="00E61262"/>
    <w:rsid w:val="00E61276"/>
    <w:rsid w:val="00E6130D"/>
    <w:rsid w:val="00E614CE"/>
    <w:rsid w:val="00E61965"/>
    <w:rsid w:val="00E61AC8"/>
    <w:rsid w:val="00E620C5"/>
    <w:rsid w:val="00E62139"/>
    <w:rsid w:val="00E6239D"/>
    <w:rsid w:val="00E626BE"/>
    <w:rsid w:val="00E62825"/>
    <w:rsid w:val="00E62D73"/>
    <w:rsid w:val="00E63879"/>
    <w:rsid w:val="00E63B7A"/>
    <w:rsid w:val="00E63EF1"/>
    <w:rsid w:val="00E6422A"/>
    <w:rsid w:val="00E644BF"/>
    <w:rsid w:val="00E6468D"/>
    <w:rsid w:val="00E64788"/>
    <w:rsid w:val="00E64B70"/>
    <w:rsid w:val="00E6537D"/>
    <w:rsid w:val="00E6553D"/>
    <w:rsid w:val="00E65E5B"/>
    <w:rsid w:val="00E66437"/>
    <w:rsid w:val="00E66F17"/>
    <w:rsid w:val="00E67234"/>
    <w:rsid w:val="00E67362"/>
    <w:rsid w:val="00E67381"/>
    <w:rsid w:val="00E67AC7"/>
    <w:rsid w:val="00E67BA4"/>
    <w:rsid w:val="00E703BF"/>
    <w:rsid w:val="00E70A71"/>
    <w:rsid w:val="00E70B11"/>
    <w:rsid w:val="00E70D6D"/>
    <w:rsid w:val="00E70F61"/>
    <w:rsid w:val="00E712D7"/>
    <w:rsid w:val="00E712F5"/>
    <w:rsid w:val="00E71401"/>
    <w:rsid w:val="00E71D0B"/>
    <w:rsid w:val="00E7246B"/>
    <w:rsid w:val="00E72C91"/>
    <w:rsid w:val="00E73199"/>
    <w:rsid w:val="00E73266"/>
    <w:rsid w:val="00E7362F"/>
    <w:rsid w:val="00E739B0"/>
    <w:rsid w:val="00E74013"/>
    <w:rsid w:val="00E74054"/>
    <w:rsid w:val="00E741AB"/>
    <w:rsid w:val="00E74A3E"/>
    <w:rsid w:val="00E74CB7"/>
    <w:rsid w:val="00E74CBF"/>
    <w:rsid w:val="00E75059"/>
    <w:rsid w:val="00E758BB"/>
    <w:rsid w:val="00E75FFA"/>
    <w:rsid w:val="00E76018"/>
    <w:rsid w:val="00E7616C"/>
    <w:rsid w:val="00E764C6"/>
    <w:rsid w:val="00E765CE"/>
    <w:rsid w:val="00E766C0"/>
    <w:rsid w:val="00E76DD2"/>
    <w:rsid w:val="00E77461"/>
    <w:rsid w:val="00E77CAE"/>
    <w:rsid w:val="00E77DDD"/>
    <w:rsid w:val="00E8018B"/>
    <w:rsid w:val="00E80430"/>
    <w:rsid w:val="00E814F1"/>
    <w:rsid w:val="00E81542"/>
    <w:rsid w:val="00E816AF"/>
    <w:rsid w:val="00E825EC"/>
    <w:rsid w:val="00E82882"/>
    <w:rsid w:val="00E829ED"/>
    <w:rsid w:val="00E82B4E"/>
    <w:rsid w:val="00E83286"/>
    <w:rsid w:val="00E8372C"/>
    <w:rsid w:val="00E839AF"/>
    <w:rsid w:val="00E83A82"/>
    <w:rsid w:val="00E83CF0"/>
    <w:rsid w:val="00E84532"/>
    <w:rsid w:val="00E84542"/>
    <w:rsid w:val="00E84621"/>
    <w:rsid w:val="00E846AF"/>
    <w:rsid w:val="00E853FC"/>
    <w:rsid w:val="00E856DD"/>
    <w:rsid w:val="00E85A14"/>
    <w:rsid w:val="00E85D3D"/>
    <w:rsid w:val="00E85E73"/>
    <w:rsid w:val="00E86C92"/>
    <w:rsid w:val="00E86D91"/>
    <w:rsid w:val="00E86F02"/>
    <w:rsid w:val="00E87202"/>
    <w:rsid w:val="00E87347"/>
    <w:rsid w:val="00E875C5"/>
    <w:rsid w:val="00E87B3F"/>
    <w:rsid w:val="00E90569"/>
    <w:rsid w:val="00E9072E"/>
    <w:rsid w:val="00E908B6"/>
    <w:rsid w:val="00E915BF"/>
    <w:rsid w:val="00E9176C"/>
    <w:rsid w:val="00E92193"/>
    <w:rsid w:val="00E921C5"/>
    <w:rsid w:val="00E9381A"/>
    <w:rsid w:val="00E938B6"/>
    <w:rsid w:val="00E93D98"/>
    <w:rsid w:val="00E9404C"/>
    <w:rsid w:val="00E94AC8"/>
    <w:rsid w:val="00E95025"/>
    <w:rsid w:val="00E95227"/>
    <w:rsid w:val="00E95576"/>
    <w:rsid w:val="00E9636B"/>
    <w:rsid w:val="00E96576"/>
    <w:rsid w:val="00E96D09"/>
    <w:rsid w:val="00E96EF6"/>
    <w:rsid w:val="00E96FED"/>
    <w:rsid w:val="00E97242"/>
    <w:rsid w:val="00E97776"/>
    <w:rsid w:val="00E979FE"/>
    <w:rsid w:val="00EA02FD"/>
    <w:rsid w:val="00EA036B"/>
    <w:rsid w:val="00EA08B3"/>
    <w:rsid w:val="00EA09C8"/>
    <w:rsid w:val="00EA0AC5"/>
    <w:rsid w:val="00EA0F13"/>
    <w:rsid w:val="00EA114B"/>
    <w:rsid w:val="00EA1178"/>
    <w:rsid w:val="00EA1449"/>
    <w:rsid w:val="00EA1822"/>
    <w:rsid w:val="00EA182F"/>
    <w:rsid w:val="00EA19E3"/>
    <w:rsid w:val="00EA1D08"/>
    <w:rsid w:val="00EA265E"/>
    <w:rsid w:val="00EA29DF"/>
    <w:rsid w:val="00EA3147"/>
    <w:rsid w:val="00EA3163"/>
    <w:rsid w:val="00EA31C8"/>
    <w:rsid w:val="00EA3498"/>
    <w:rsid w:val="00EA397A"/>
    <w:rsid w:val="00EA3B3D"/>
    <w:rsid w:val="00EA3DD2"/>
    <w:rsid w:val="00EA3F5A"/>
    <w:rsid w:val="00EA4C44"/>
    <w:rsid w:val="00EA4D19"/>
    <w:rsid w:val="00EA4F8A"/>
    <w:rsid w:val="00EA57A3"/>
    <w:rsid w:val="00EA5A7F"/>
    <w:rsid w:val="00EA5C9A"/>
    <w:rsid w:val="00EA6034"/>
    <w:rsid w:val="00EA660E"/>
    <w:rsid w:val="00EA6703"/>
    <w:rsid w:val="00EA6C70"/>
    <w:rsid w:val="00EA741A"/>
    <w:rsid w:val="00EA7530"/>
    <w:rsid w:val="00EA7BF6"/>
    <w:rsid w:val="00EA7C61"/>
    <w:rsid w:val="00EB0304"/>
    <w:rsid w:val="00EB0315"/>
    <w:rsid w:val="00EB05F5"/>
    <w:rsid w:val="00EB0931"/>
    <w:rsid w:val="00EB1712"/>
    <w:rsid w:val="00EB1A1D"/>
    <w:rsid w:val="00EB1F97"/>
    <w:rsid w:val="00EB2495"/>
    <w:rsid w:val="00EB296D"/>
    <w:rsid w:val="00EB2B25"/>
    <w:rsid w:val="00EB3564"/>
    <w:rsid w:val="00EB36BA"/>
    <w:rsid w:val="00EB38F4"/>
    <w:rsid w:val="00EB3C9C"/>
    <w:rsid w:val="00EB3DBF"/>
    <w:rsid w:val="00EB3EB1"/>
    <w:rsid w:val="00EB4036"/>
    <w:rsid w:val="00EB4178"/>
    <w:rsid w:val="00EB52AF"/>
    <w:rsid w:val="00EB5405"/>
    <w:rsid w:val="00EB5940"/>
    <w:rsid w:val="00EB5B7E"/>
    <w:rsid w:val="00EB5C59"/>
    <w:rsid w:val="00EB5F11"/>
    <w:rsid w:val="00EB651C"/>
    <w:rsid w:val="00EB65AC"/>
    <w:rsid w:val="00EB74D6"/>
    <w:rsid w:val="00EB7608"/>
    <w:rsid w:val="00EB760C"/>
    <w:rsid w:val="00EB7743"/>
    <w:rsid w:val="00EC08F4"/>
    <w:rsid w:val="00EC0A69"/>
    <w:rsid w:val="00EC0D4A"/>
    <w:rsid w:val="00EC1044"/>
    <w:rsid w:val="00EC1484"/>
    <w:rsid w:val="00EC2FB6"/>
    <w:rsid w:val="00EC30A5"/>
    <w:rsid w:val="00EC3971"/>
    <w:rsid w:val="00EC39A2"/>
    <w:rsid w:val="00EC3C07"/>
    <w:rsid w:val="00EC3FA5"/>
    <w:rsid w:val="00EC4250"/>
    <w:rsid w:val="00EC446D"/>
    <w:rsid w:val="00EC4911"/>
    <w:rsid w:val="00EC50C9"/>
    <w:rsid w:val="00EC51B4"/>
    <w:rsid w:val="00EC5283"/>
    <w:rsid w:val="00EC5523"/>
    <w:rsid w:val="00EC5C13"/>
    <w:rsid w:val="00EC5C28"/>
    <w:rsid w:val="00EC5EE0"/>
    <w:rsid w:val="00EC6162"/>
    <w:rsid w:val="00EC621C"/>
    <w:rsid w:val="00EC6270"/>
    <w:rsid w:val="00EC6615"/>
    <w:rsid w:val="00EC686D"/>
    <w:rsid w:val="00EC6AA7"/>
    <w:rsid w:val="00EC6D72"/>
    <w:rsid w:val="00EC6DF5"/>
    <w:rsid w:val="00EC77BC"/>
    <w:rsid w:val="00EC7833"/>
    <w:rsid w:val="00EC791B"/>
    <w:rsid w:val="00EC7A43"/>
    <w:rsid w:val="00EC7AAB"/>
    <w:rsid w:val="00ED00CE"/>
    <w:rsid w:val="00ED038F"/>
    <w:rsid w:val="00ED09D9"/>
    <w:rsid w:val="00ED09EA"/>
    <w:rsid w:val="00ED0EAE"/>
    <w:rsid w:val="00ED0F86"/>
    <w:rsid w:val="00ED1197"/>
    <w:rsid w:val="00ED12C1"/>
    <w:rsid w:val="00ED1FE7"/>
    <w:rsid w:val="00ED2496"/>
    <w:rsid w:val="00ED2657"/>
    <w:rsid w:val="00ED2EB8"/>
    <w:rsid w:val="00ED34F6"/>
    <w:rsid w:val="00ED3911"/>
    <w:rsid w:val="00ED3BEC"/>
    <w:rsid w:val="00ED3D9E"/>
    <w:rsid w:val="00ED3DA0"/>
    <w:rsid w:val="00ED42F0"/>
    <w:rsid w:val="00ED477D"/>
    <w:rsid w:val="00ED47B6"/>
    <w:rsid w:val="00ED4A13"/>
    <w:rsid w:val="00ED5115"/>
    <w:rsid w:val="00ED5179"/>
    <w:rsid w:val="00ED527B"/>
    <w:rsid w:val="00ED5589"/>
    <w:rsid w:val="00ED57CE"/>
    <w:rsid w:val="00ED5887"/>
    <w:rsid w:val="00ED5F50"/>
    <w:rsid w:val="00ED607E"/>
    <w:rsid w:val="00ED6202"/>
    <w:rsid w:val="00ED657F"/>
    <w:rsid w:val="00ED6A0C"/>
    <w:rsid w:val="00ED6D45"/>
    <w:rsid w:val="00ED6EC4"/>
    <w:rsid w:val="00ED6FA5"/>
    <w:rsid w:val="00ED744E"/>
    <w:rsid w:val="00ED75A5"/>
    <w:rsid w:val="00EE081C"/>
    <w:rsid w:val="00EE0BDC"/>
    <w:rsid w:val="00EE0CC9"/>
    <w:rsid w:val="00EE0F85"/>
    <w:rsid w:val="00EE10E5"/>
    <w:rsid w:val="00EE1603"/>
    <w:rsid w:val="00EE2153"/>
    <w:rsid w:val="00EE3097"/>
    <w:rsid w:val="00EE3A69"/>
    <w:rsid w:val="00EE3D13"/>
    <w:rsid w:val="00EE3D35"/>
    <w:rsid w:val="00EE3EBB"/>
    <w:rsid w:val="00EE4997"/>
    <w:rsid w:val="00EE49BF"/>
    <w:rsid w:val="00EE4AFC"/>
    <w:rsid w:val="00EE61AD"/>
    <w:rsid w:val="00EE6A67"/>
    <w:rsid w:val="00EE6E5F"/>
    <w:rsid w:val="00EE6EF4"/>
    <w:rsid w:val="00EE76F0"/>
    <w:rsid w:val="00EE78DF"/>
    <w:rsid w:val="00EE7CAB"/>
    <w:rsid w:val="00EF00BE"/>
    <w:rsid w:val="00EF0168"/>
    <w:rsid w:val="00EF0C8E"/>
    <w:rsid w:val="00EF0D1B"/>
    <w:rsid w:val="00EF0D5E"/>
    <w:rsid w:val="00EF0F35"/>
    <w:rsid w:val="00EF10CF"/>
    <w:rsid w:val="00EF110A"/>
    <w:rsid w:val="00EF123C"/>
    <w:rsid w:val="00EF14F8"/>
    <w:rsid w:val="00EF1B1D"/>
    <w:rsid w:val="00EF1BF6"/>
    <w:rsid w:val="00EF224B"/>
    <w:rsid w:val="00EF3458"/>
    <w:rsid w:val="00EF373E"/>
    <w:rsid w:val="00EF3D3F"/>
    <w:rsid w:val="00EF3F56"/>
    <w:rsid w:val="00EF430B"/>
    <w:rsid w:val="00EF460B"/>
    <w:rsid w:val="00EF563F"/>
    <w:rsid w:val="00EF5823"/>
    <w:rsid w:val="00EF5CA5"/>
    <w:rsid w:val="00EF6341"/>
    <w:rsid w:val="00EF6562"/>
    <w:rsid w:val="00EF724D"/>
    <w:rsid w:val="00EF73F7"/>
    <w:rsid w:val="00EF75FE"/>
    <w:rsid w:val="00EF7A5F"/>
    <w:rsid w:val="00EF7AAB"/>
    <w:rsid w:val="00EF7E45"/>
    <w:rsid w:val="00EF7E8E"/>
    <w:rsid w:val="00F001FD"/>
    <w:rsid w:val="00F004EB"/>
    <w:rsid w:val="00F00518"/>
    <w:rsid w:val="00F0072E"/>
    <w:rsid w:val="00F009B0"/>
    <w:rsid w:val="00F016C8"/>
    <w:rsid w:val="00F018EC"/>
    <w:rsid w:val="00F01E57"/>
    <w:rsid w:val="00F01E88"/>
    <w:rsid w:val="00F01F96"/>
    <w:rsid w:val="00F020A5"/>
    <w:rsid w:val="00F028E1"/>
    <w:rsid w:val="00F02C33"/>
    <w:rsid w:val="00F02D86"/>
    <w:rsid w:val="00F03856"/>
    <w:rsid w:val="00F038E2"/>
    <w:rsid w:val="00F04172"/>
    <w:rsid w:val="00F041BD"/>
    <w:rsid w:val="00F043F9"/>
    <w:rsid w:val="00F048BD"/>
    <w:rsid w:val="00F04D17"/>
    <w:rsid w:val="00F050C7"/>
    <w:rsid w:val="00F056C8"/>
    <w:rsid w:val="00F0589F"/>
    <w:rsid w:val="00F05C62"/>
    <w:rsid w:val="00F05E7B"/>
    <w:rsid w:val="00F05EE8"/>
    <w:rsid w:val="00F06508"/>
    <w:rsid w:val="00F0669A"/>
    <w:rsid w:val="00F067DC"/>
    <w:rsid w:val="00F068E6"/>
    <w:rsid w:val="00F06CA0"/>
    <w:rsid w:val="00F06E66"/>
    <w:rsid w:val="00F07639"/>
    <w:rsid w:val="00F076EE"/>
    <w:rsid w:val="00F078A2"/>
    <w:rsid w:val="00F078CD"/>
    <w:rsid w:val="00F07A4A"/>
    <w:rsid w:val="00F07ADB"/>
    <w:rsid w:val="00F07CE0"/>
    <w:rsid w:val="00F10954"/>
    <w:rsid w:val="00F11097"/>
    <w:rsid w:val="00F11189"/>
    <w:rsid w:val="00F11349"/>
    <w:rsid w:val="00F116CF"/>
    <w:rsid w:val="00F11738"/>
    <w:rsid w:val="00F11CCD"/>
    <w:rsid w:val="00F128E3"/>
    <w:rsid w:val="00F12FE6"/>
    <w:rsid w:val="00F1306F"/>
    <w:rsid w:val="00F1334D"/>
    <w:rsid w:val="00F13416"/>
    <w:rsid w:val="00F13590"/>
    <w:rsid w:val="00F13B6C"/>
    <w:rsid w:val="00F13E57"/>
    <w:rsid w:val="00F13EF6"/>
    <w:rsid w:val="00F13F1F"/>
    <w:rsid w:val="00F14445"/>
    <w:rsid w:val="00F1473E"/>
    <w:rsid w:val="00F15021"/>
    <w:rsid w:val="00F15559"/>
    <w:rsid w:val="00F159B8"/>
    <w:rsid w:val="00F16146"/>
    <w:rsid w:val="00F169D7"/>
    <w:rsid w:val="00F16A5D"/>
    <w:rsid w:val="00F1756F"/>
    <w:rsid w:val="00F204AA"/>
    <w:rsid w:val="00F20DF0"/>
    <w:rsid w:val="00F210A1"/>
    <w:rsid w:val="00F21378"/>
    <w:rsid w:val="00F21940"/>
    <w:rsid w:val="00F21A36"/>
    <w:rsid w:val="00F21F1B"/>
    <w:rsid w:val="00F2284B"/>
    <w:rsid w:val="00F22851"/>
    <w:rsid w:val="00F22900"/>
    <w:rsid w:val="00F229EB"/>
    <w:rsid w:val="00F22AD8"/>
    <w:rsid w:val="00F233FC"/>
    <w:rsid w:val="00F23E78"/>
    <w:rsid w:val="00F23EA0"/>
    <w:rsid w:val="00F248B9"/>
    <w:rsid w:val="00F24944"/>
    <w:rsid w:val="00F24C06"/>
    <w:rsid w:val="00F24DDE"/>
    <w:rsid w:val="00F25616"/>
    <w:rsid w:val="00F257CA"/>
    <w:rsid w:val="00F25B09"/>
    <w:rsid w:val="00F25B71"/>
    <w:rsid w:val="00F261AD"/>
    <w:rsid w:val="00F26603"/>
    <w:rsid w:val="00F267DB"/>
    <w:rsid w:val="00F269A3"/>
    <w:rsid w:val="00F26DF9"/>
    <w:rsid w:val="00F271BB"/>
    <w:rsid w:val="00F272C0"/>
    <w:rsid w:val="00F27780"/>
    <w:rsid w:val="00F277A6"/>
    <w:rsid w:val="00F27A37"/>
    <w:rsid w:val="00F27A3F"/>
    <w:rsid w:val="00F27AB5"/>
    <w:rsid w:val="00F301CC"/>
    <w:rsid w:val="00F303A1"/>
    <w:rsid w:val="00F304DF"/>
    <w:rsid w:val="00F30F65"/>
    <w:rsid w:val="00F3104E"/>
    <w:rsid w:val="00F31A5B"/>
    <w:rsid w:val="00F31C91"/>
    <w:rsid w:val="00F31D19"/>
    <w:rsid w:val="00F31E3E"/>
    <w:rsid w:val="00F31E97"/>
    <w:rsid w:val="00F3204F"/>
    <w:rsid w:val="00F327AA"/>
    <w:rsid w:val="00F3304D"/>
    <w:rsid w:val="00F331DA"/>
    <w:rsid w:val="00F33227"/>
    <w:rsid w:val="00F33A36"/>
    <w:rsid w:val="00F33E93"/>
    <w:rsid w:val="00F34047"/>
    <w:rsid w:val="00F3465B"/>
    <w:rsid w:val="00F34EAC"/>
    <w:rsid w:val="00F3523F"/>
    <w:rsid w:val="00F35979"/>
    <w:rsid w:val="00F35D9B"/>
    <w:rsid w:val="00F35FDF"/>
    <w:rsid w:val="00F36093"/>
    <w:rsid w:val="00F362CA"/>
    <w:rsid w:val="00F366C1"/>
    <w:rsid w:val="00F368D7"/>
    <w:rsid w:val="00F36C78"/>
    <w:rsid w:val="00F375AE"/>
    <w:rsid w:val="00F40403"/>
    <w:rsid w:val="00F40AB4"/>
    <w:rsid w:val="00F41112"/>
    <w:rsid w:val="00F411B4"/>
    <w:rsid w:val="00F4185B"/>
    <w:rsid w:val="00F418D3"/>
    <w:rsid w:val="00F42107"/>
    <w:rsid w:val="00F4260A"/>
    <w:rsid w:val="00F42A49"/>
    <w:rsid w:val="00F42A75"/>
    <w:rsid w:val="00F42A7A"/>
    <w:rsid w:val="00F42EFD"/>
    <w:rsid w:val="00F44818"/>
    <w:rsid w:val="00F4541A"/>
    <w:rsid w:val="00F45720"/>
    <w:rsid w:val="00F457B1"/>
    <w:rsid w:val="00F45C9E"/>
    <w:rsid w:val="00F45CA1"/>
    <w:rsid w:val="00F468B7"/>
    <w:rsid w:val="00F47012"/>
    <w:rsid w:val="00F471B0"/>
    <w:rsid w:val="00F47307"/>
    <w:rsid w:val="00F4763B"/>
    <w:rsid w:val="00F47BCB"/>
    <w:rsid w:val="00F47D69"/>
    <w:rsid w:val="00F47F5A"/>
    <w:rsid w:val="00F47FD5"/>
    <w:rsid w:val="00F501F3"/>
    <w:rsid w:val="00F5023D"/>
    <w:rsid w:val="00F50B94"/>
    <w:rsid w:val="00F50C6C"/>
    <w:rsid w:val="00F50F92"/>
    <w:rsid w:val="00F51056"/>
    <w:rsid w:val="00F51676"/>
    <w:rsid w:val="00F52A74"/>
    <w:rsid w:val="00F52E42"/>
    <w:rsid w:val="00F531E0"/>
    <w:rsid w:val="00F534CD"/>
    <w:rsid w:val="00F536DF"/>
    <w:rsid w:val="00F53818"/>
    <w:rsid w:val="00F538E5"/>
    <w:rsid w:val="00F53D55"/>
    <w:rsid w:val="00F54320"/>
    <w:rsid w:val="00F544F0"/>
    <w:rsid w:val="00F54ACF"/>
    <w:rsid w:val="00F54D7B"/>
    <w:rsid w:val="00F55384"/>
    <w:rsid w:val="00F560C2"/>
    <w:rsid w:val="00F560F9"/>
    <w:rsid w:val="00F56360"/>
    <w:rsid w:val="00F568C1"/>
    <w:rsid w:val="00F569C8"/>
    <w:rsid w:val="00F56DE0"/>
    <w:rsid w:val="00F56FD2"/>
    <w:rsid w:val="00F57133"/>
    <w:rsid w:val="00F5713F"/>
    <w:rsid w:val="00F57931"/>
    <w:rsid w:val="00F60202"/>
    <w:rsid w:val="00F606C1"/>
    <w:rsid w:val="00F60818"/>
    <w:rsid w:val="00F6092F"/>
    <w:rsid w:val="00F60AB8"/>
    <w:rsid w:val="00F6141B"/>
    <w:rsid w:val="00F619F6"/>
    <w:rsid w:val="00F61ADE"/>
    <w:rsid w:val="00F61FC8"/>
    <w:rsid w:val="00F62154"/>
    <w:rsid w:val="00F62809"/>
    <w:rsid w:val="00F63E68"/>
    <w:rsid w:val="00F63EC8"/>
    <w:rsid w:val="00F6440A"/>
    <w:rsid w:val="00F64B58"/>
    <w:rsid w:val="00F64C85"/>
    <w:rsid w:val="00F64D45"/>
    <w:rsid w:val="00F64D52"/>
    <w:rsid w:val="00F64F51"/>
    <w:rsid w:val="00F65061"/>
    <w:rsid w:val="00F652DA"/>
    <w:rsid w:val="00F65345"/>
    <w:rsid w:val="00F655CD"/>
    <w:rsid w:val="00F65622"/>
    <w:rsid w:val="00F658E4"/>
    <w:rsid w:val="00F65936"/>
    <w:rsid w:val="00F65AD5"/>
    <w:rsid w:val="00F65C86"/>
    <w:rsid w:val="00F66384"/>
    <w:rsid w:val="00F663C4"/>
    <w:rsid w:val="00F6666A"/>
    <w:rsid w:val="00F667EF"/>
    <w:rsid w:val="00F67155"/>
    <w:rsid w:val="00F672D7"/>
    <w:rsid w:val="00F674E3"/>
    <w:rsid w:val="00F6751D"/>
    <w:rsid w:val="00F67C84"/>
    <w:rsid w:val="00F700B6"/>
    <w:rsid w:val="00F7012D"/>
    <w:rsid w:val="00F7061C"/>
    <w:rsid w:val="00F70890"/>
    <w:rsid w:val="00F71EDC"/>
    <w:rsid w:val="00F7215C"/>
    <w:rsid w:val="00F72813"/>
    <w:rsid w:val="00F72868"/>
    <w:rsid w:val="00F72873"/>
    <w:rsid w:val="00F72A89"/>
    <w:rsid w:val="00F72DC1"/>
    <w:rsid w:val="00F731FF"/>
    <w:rsid w:val="00F733F4"/>
    <w:rsid w:val="00F73B13"/>
    <w:rsid w:val="00F73DF8"/>
    <w:rsid w:val="00F73F66"/>
    <w:rsid w:val="00F7438C"/>
    <w:rsid w:val="00F74CA7"/>
    <w:rsid w:val="00F74D16"/>
    <w:rsid w:val="00F74EDE"/>
    <w:rsid w:val="00F751BE"/>
    <w:rsid w:val="00F75223"/>
    <w:rsid w:val="00F760EE"/>
    <w:rsid w:val="00F76223"/>
    <w:rsid w:val="00F76B07"/>
    <w:rsid w:val="00F77306"/>
    <w:rsid w:val="00F77896"/>
    <w:rsid w:val="00F77BB3"/>
    <w:rsid w:val="00F805AB"/>
    <w:rsid w:val="00F80770"/>
    <w:rsid w:val="00F8097E"/>
    <w:rsid w:val="00F8149A"/>
    <w:rsid w:val="00F816B7"/>
    <w:rsid w:val="00F8178C"/>
    <w:rsid w:val="00F81E14"/>
    <w:rsid w:val="00F8333D"/>
    <w:rsid w:val="00F836D5"/>
    <w:rsid w:val="00F83C7B"/>
    <w:rsid w:val="00F84106"/>
    <w:rsid w:val="00F84F59"/>
    <w:rsid w:val="00F85101"/>
    <w:rsid w:val="00F851AE"/>
    <w:rsid w:val="00F858E0"/>
    <w:rsid w:val="00F85F58"/>
    <w:rsid w:val="00F86066"/>
    <w:rsid w:val="00F863D4"/>
    <w:rsid w:val="00F864E7"/>
    <w:rsid w:val="00F8670F"/>
    <w:rsid w:val="00F86963"/>
    <w:rsid w:val="00F87086"/>
    <w:rsid w:val="00F8709B"/>
    <w:rsid w:val="00F871B0"/>
    <w:rsid w:val="00F90134"/>
    <w:rsid w:val="00F905B1"/>
    <w:rsid w:val="00F90753"/>
    <w:rsid w:val="00F907C7"/>
    <w:rsid w:val="00F9198D"/>
    <w:rsid w:val="00F91B7E"/>
    <w:rsid w:val="00F92016"/>
    <w:rsid w:val="00F9243E"/>
    <w:rsid w:val="00F925F6"/>
    <w:rsid w:val="00F93AA3"/>
    <w:rsid w:val="00F93AD2"/>
    <w:rsid w:val="00F9443B"/>
    <w:rsid w:val="00F9498E"/>
    <w:rsid w:val="00F94C33"/>
    <w:rsid w:val="00F952C5"/>
    <w:rsid w:val="00F953FE"/>
    <w:rsid w:val="00F956EF"/>
    <w:rsid w:val="00F95BDD"/>
    <w:rsid w:val="00F96A41"/>
    <w:rsid w:val="00F97198"/>
    <w:rsid w:val="00F97540"/>
    <w:rsid w:val="00F9777B"/>
    <w:rsid w:val="00F979B0"/>
    <w:rsid w:val="00F97F0B"/>
    <w:rsid w:val="00F97FB0"/>
    <w:rsid w:val="00FA05F6"/>
    <w:rsid w:val="00FA0BCC"/>
    <w:rsid w:val="00FA1070"/>
    <w:rsid w:val="00FA164F"/>
    <w:rsid w:val="00FA165E"/>
    <w:rsid w:val="00FA1ACB"/>
    <w:rsid w:val="00FA1BB5"/>
    <w:rsid w:val="00FA1FDF"/>
    <w:rsid w:val="00FA21F4"/>
    <w:rsid w:val="00FA2F3A"/>
    <w:rsid w:val="00FA304B"/>
    <w:rsid w:val="00FA3214"/>
    <w:rsid w:val="00FA4C7D"/>
    <w:rsid w:val="00FA4ED6"/>
    <w:rsid w:val="00FA4FD7"/>
    <w:rsid w:val="00FA5874"/>
    <w:rsid w:val="00FA5BDA"/>
    <w:rsid w:val="00FA6341"/>
    <w:rsid w:val="00FA6476"/>
    <w:rsid w:val="00FA6915"/>
    <w:rsid w:val="00FA6A95"/>
    <w:rsid w:val="00FA6E13"/>
    <w:rsid w:val="00FA70CC"/>
    <w:rsid w:val="00FA77D4"/>
    <w:rsid w:val="00FA798A"/>
    <w:rsid w:val="00FB0173"/>
    <w:rsid w:val="00FB0FF2"/>
    <w:rsid w:val="00FB18B5"/>
    <w:rsid w:val="00FB197F"/>
    <w:rsid w:val="00FB23DD"/>
    <w:rsid w:val="00FB2707"/>
    <w:rsid w:val="00FB2EBC"/>
    <w:rsid w:val="00FB312F"/>
    <w:rsid w:val="00FB3299"/>
    <w:rsid w:val="00FB409D"/>
    <w:rsid w:val="00FB4172"/>
    <w:rsid w:val="00FB4272"/>
    <w:rsid w:val="00FB546C"/>
    <w:rsid w:val="00FB580C"/>
    <w:rsid w:val="00FB5EF1"/>
    <w:rsid w:val="00FB6343"/>
    <w:rsid w:val="00FB6A75"/>
    <w:rsid w:val="00FB6BF7"/>
    <w:rsid w:val="00FB746B"/>
    <w:rsid w:val="00FB74A0"/>
    <w:rsid w:val="00FB7BFD"/>
    <w:rsid w:val="00FC0142"/>
    <w:rsid w:val="00FC03A1"/>
    <w:rsid w:val="00FC1215"/>
    <w:rsid w:val="00FC1D06"/>
    <w:rsid w:val="00FC1FB3"/>
    <w:rsid w:val="00FC2855"/>
    <w:rsid w:val="00FC317B"/>
    <w:rsid w:val="00FC34C2"/>
    <w:rsid w:val="00FC3C61"/>
    <w:rsid w:val="00FC3C67"/>
    <w:rsid w:val="00FC3CCA"/>
    <w:rsid w:val="00FC42C3"/>
    <w:rsid w:val="00FC47DE"/>
    <w:rsid w:val="00FC48B4"/>
    <w:rsid w:val="00FC4A9E"/>
    <w:rsid w:val="00FC4BAB"/>
    <w:rsid w:val="00FC4DDB"/>
    <w:rsid w:val="00FC51A3"/>
    <w:rsid w:val="00FC5353"/>
    <w:rsid w:val="00FC539A"/>
    <w:rsid w:val="00FC5DF3"/>
    <w:rsid w:val="00FC65FC"/>
    <w:rsid w:val="00FC66C1"/>
    <w:rsid w:val="00FC6703"/>
    <w:rsid w:val="00FC6984"/>
    <w:rsid w:val="00FC6BA8"/>
    <w:rsid w:val="00FC6FBD"/>
    <w:rsid w:val="00FC76C0"/>
    <w:rsid w:val="00FC7B4A"/>
    <w:rsid w:val="00FC7C85"/>
    <w:rsid w:val="00FD0AD2"/>
    <w:rsid w:val="00FD0F80"/>
    <w:rsid w:val="00FD19A1"/>
    <w:rsid w:val="00FD245D"/>
    <w:rsid w:val="00FD296C"/>
    <w:rsid w:val="00FD3406"/>
    <w:rsid w:val="00FD3499"/>
    <w:rsid w:val="00FD358A"/>
    <w:rsid w:val="00FD376D"/>
    <w:rsid w:val="00FD3BEE"/>
    <w:rsid w:val="00FD3D3D"/>
    <w:rsid w:val="00FD415C"/>
    <w:rsid w:val="00FD49B4"/>
    <w:rsid w:val="00FD4B84"/>
    <w:rsid w:val="00FD5F8B"/>
    <w:rsid w:val="00FD61DA"/>
    <w:rsid w:val="00FD61E3"/>
    <w:rsid w:val="00FD6281"/>
    <w:rsid w:val="00FD6751"/>
    <w:rsid w:val="00FD6AAB"/>
    <w:rsid w:val="00FD6D30"/>
    <w:rsid w:val="00FD7001"/>
    <w:rsid w:val="00FD701C"/>
    <w:rsid w:val="00FD76D9"/>
    <w:rsid w:val="00FD7DCF"/>
    <w:rsid w:val="00FD7F1A"/>
    <w:rsid w:val="00FE00DF"/>
    <w:rsid w:val="00FE01E9"/>
    <w:rsid w:val="00FE0888"/>
    <w:rsid w:val="00FE0DF1"/>
    <w:rsid w:val="00FE1448"/>
    <w:rsid w:val="00FE156E"/>
    <w:rsid w:val="00FE1B15"/>
    <w:rsid w:val="00FE22B4"/>
    <w:rsid w:val="00FE22B8"/>
    <w:rsid w:val="00FE31B9"/>
    <w:rsid w:val="00FE32BC"/>
    <w:rsid w:val="00FE3716"/>
    <w:rsid w:val="00FE37FF"/>
    <w:rsid w:val="00FE389E"/>
    <w:rsid w:val="00FE405E"/>
    <w:rsid w:val="00FE423A"/>
    <w:rsid w:val="00FE449D"/>
    <w:rsid w:val="00FE4949"/>
    <w:rsid w:val="00FE4B78"/>
    <w:rsid w:val="00FE55DF"/>
    <w:rsid w:val="00FE5641"/>
    <w:rsid w:val="00FE5A58"/>
    <w:rsid w:val="00FE5CAA"/>
    <w:rsid w:val="00FE6915"/>
    <w:rsid w:val="00FE72AE"/>
    <w:rsid w:val="00FE79DD"/>
    <w:rsid w:val="00FE7BC4"/>
    <w:rsid w:val="00FF0038"/>
    <w:rsid w:val="00FF0A09"/>
    <w:rsid w:val="00FF0BE3"/>
    <w:rsid w:val="00FF0BF3"/>
    <w:rsid w:val="00FF11C6"/>
    <w:rsid w:val="00FF1384"/>
    <w:rsid w:val="00FF17FC"/>
    <w:rsid w:val="00FF2495"/>
    <w:rsid w:val="00FF28E2"/>
    <w:rsid w:val="00FF2AC3"/>
    <w:rsid w:val="00FF2EC4"/>
    <w:rsid w:val="00FF2FDF"/>
    <w:rsid w:val="00FF36AA"/>
    <w:rsid w:val="00FF37A7"/>
    <w:rsid w:val="00FF3D9F"/>
    <w:rsid w:val="00FF3EE1"/>
    <w:rsid w:val="00FF4055"/>
    <w:rsid w:val="00FF4786"/>
    <w:rsid w:val="00FF4BA5"/>
    <w:rsid w:val="00FF5328"/>
    <w:rsid w:val="00FF5399"/>
    <w:rsid w:val="00FF69BA"/>
    <w:rsid w:val="00FF6A50"/>
    <w:rsid w:val="00FF70E3"/>
    <w:rsid w:val="00FF74EF"/>
    <w:rsid w:val="00FF75FD"/>
    <w:rsid w:val="00FF786F"/>
    <w:rsid w:val="00FF7C5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76FF1BB9"/>
  <w15:docId w15:val="{5FF49114-BFF9-411A-8380-44A3D3B3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33333" w:themeColor="text1"/>
        <w:sz w:val="22"/>
        <w:szCs w:val="22"/>
        <w:lang w:val="en-AU" w:eastAsia="en-AU"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2"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8"/>
  </w:style>
  <w:style w:type="paragraph" w:styleId="Heading1">
    <w:name w:val="heading 1"/>
    <w:basedOn w:val="Normal"/>
    <w:next w:val="BodyText"/>
    <w:link w:val="Heading1Char"/>
    <w:qFormat/>
    <w:rsid w:val="00C451CA"/>
    <w:pPr>
      <w:keepNext/>
      <w:keepLines/>
      <w:numPr>
        <w:numId w:val="6"/>
      </w:numPr>
      <w:spacing w:before="240" w:after="180" w:line="360" w:lineRule="atLeast"/>
      <w:outlineLvl w:val="0"/>
    </w:pPr>
    <w:rPr>
      <w:rFonts w:asciiTheme="majorHAnsi" w:eastAsiaTheme="majorEastAsia" w:hAnsiTheme="majorHAnsi" w:cstheme="majorBidi"/>
      <w:b/>
      <w:bCs/>
      <w:color w:val="F37420" w:themeColor="accent1"/>
      <w:sz w:val="28"/>
      <w:szCs w:val="28"/>
    </w:rPr>
  </w:style>
  <w:style w:type="paragraph" w:styleId="Heading2">
    <w:name w:val="heading 2"/>
    <w:basedOn w:val="Normal"/>
    <w:next w:val="BodyText"/>
    <w:link w:val="Heading2Char"/>
    <w:qFormat/>
    <w:rsid w:val="00C451CA"/>
    <w:pPr>
      <w:keepNext/>
      <w:keepLines/>
      <w:numPr>
        <w:ilvl w:val="1"/>
        <w:numId w:val="6"/>
      </w:numPr>
      <w:spacing w:before="300" w:after="180"/>
      <w:outlineLvl w:val="1"/>
    </w:pPr>
    <w:rPr>
      <w:rFonts w:asciiTheme="majorHAnsi" w:eastAsiaTheme="majorEastAsia" w:hAnsiTheme="majorHAnsi" w:cstheme="majorBidi"/>
      <w:b/>
      <w:bCs/>
      <w:color w:val="F37420" w:themeColor="accent1"/>
      <w:sz w:val="24"/>
      <w:szCs w:val="26"/>
    </w:rPr>
  </w:style>
  <w:style w:type="paragraph" w:styleId="Heading3">
    <w:name w:val="heading 3"/>
    <w:basedOn w:val="Normal"/>
    <w:next w:val="BodyText"/>
    <w:link w:val="Heading3Char"/>
    <w:qFormat/>
    <w:rsid w:val="00C451CA"/>
    <w:pPr>
      <w:keepNext/>
      <w:keepLines/>
      <w:numPr>
        <w:ilvl w:val="2"/>
        <w:numId w:val="6"/>
      </w:numPr>
      <w:spacing w:before="240" w:after="180"/>
      <w:outlineLvl w:val="2"/>
    </w:pPr>
    <w:rPr>
      <w:rFonts w:asciiTheme="majorHAnsi" w:eastAsiaTheme="majorEastAsia" w:hAnsiTheme="majorHAnsi" w:cstheme="majorBidi"/>
      <w:b/>
      <w:bCs/>
      <w:color w:val="F37420" w:themeColor="accent1"/>
    </w:rPr>
  </w:style>
  <w:style w:type="paragraph" w:styleId="Heading4">
    <w:name w:val="heading 4"/>
    <w:basedOn w:val="Normal"/>
    <w:next w:val="BodyText"/>
    <w:link w:val="Heading4Char"/>
    <w:qFormat/>
    <w:rsid w:val="007A4ED4"/>
    <w:pPr>
      <w:keepNext/>
      <w:keepLines/>
      <w:spacing w:before="240" w:after="180"/>
      <w:outlineLvl w:val="3"/>
    </w:pPr>
    <w:rPr>
      <w:rFonts w:cs="Times New Roman"/>
      <w:b/>
      <w:bCs/>
      <w:i/>
      <w:iCs/>
      <w:color w:val="F37420" w:themeColor="accent1"/>
      <w:spacing w:val="4"/>
    </w:rPr>
  </w:style>
  <w:style w:type="paragraph" w:styleId="Heading5">
    <w:name w:val="heading 5"/>
    <w:basedOn w:val="Normal"/>
    <w:next w:val="BodyText"/>
    <w:link w:val="Heading5Char"/>
    <w:qFormat/>
    <w:rsid w:val="00995264"/>
    <w:pPr>
      <w:keepNext/>
      <w:keepLines/>
      <w:spacing w:before="120" w:after="120"/>
      <w:outlineLvl w:val="4"/>
    </w:pPr>
    <w:rPr>
      <w:rFonts w:asciiTheme="majorHAnsi" w:eastAsiaTheme="majorEastAsia" w:hAnsiTheme="majorHAnsi" w:cstheme="majorBidi"/>
      <w:i/>
      <w:color w:val="F37420" w:themeColor="accent1"/>
      <w:spacing w:val="4"/>
    </w:rPr>
  </w:style>
  <w:style w:type="paragraph" w:styleId="Heading6">
    <w:name w:val="heading 6"/>
    <w:basedOn w:val="Normal"/>
    <w:next w:val="BodyText"/>
    <w:link w:val="Heading6Char"/>
    <w:qFormat/>
    <w:rsid w:val="00995264"/>
    <w:pPr>
      <w:keepNext/>
      <w:keepLines/>
      <w:spacing w:before="120" w:after="120"/>
      <w:outlineLvl w:val="5"/>
    </w:pPr>
    <w:rPr>
      <w:rFonts w:asciiTheme="majorHAnsi" w:eastAsiaTheme="majorEastAsia" w:hAnsiTheme="majorHAnsi" w:cstheme="majorBidi"/>
      <w:i/>
      <w:iCs/>
      <w:spacing w:val="4"/>
    </w:rPr>
  </w:style>
  <w:style w:type="paragraph" w:styleId="Heading7">
    <w:name w:val="heading 7"/>
    <w:basedOn w:val="Normal"/>
    <w:next w:val="Normal"/>
    <w:link w:val="Heading7Char"/>
    <w:rsid w:val="00995264"/>
    <w:pPr>
      <w:keepNext/>
      <w:keepLines/>
      <w:spacing w:before="120" w:after="120"/>
      <w:outlineLvl w:val="6"/>
    </w:pPr>
    <w:rPr>
      <w:rFonts w:asciiTheme="majorHAnsi" w:eastAsiaTheme="majorEastAsia" w:hAnsiTheme="majorHAnsi" w:cstheme="majorBidi"/>
      <w:i/>
      <w:iCs/>
      <w:color w:val="888B8D" w:themeColor="text2"/>
    </w:rPr>
  </w:style>
  <w:style w:type="paragraph" w:styleId="Heading8">
    <w:name w:val="heading 8"/>
    <w:aliases w:val="Appendix Title"/>
    <w:basedOn w:val="Normal"/>
    <w:next w:val="Normal"/>
    <w:link w:val="Heading8Char"/>
    <w:uiPriority w:val="2"/>
    <w:rsid w:val="00906465"/>
    <w:pPr>
      <w:keepNext/>
      <w:keepLines/>
      <w:pageBreakBefore/>
      <w:numPr>
        <w:numId w:val="10"/>
      </w:numPr>
      <w:spacing w:after="480" w:line="276" w:lineRule="auto"/>
      <w:outlineLvl w:val="7"/>
    </w:pPr>
    <w:rPr>
      <w:rFonts w:asciiTheme="majorHAnsi" w:eastAsiaTheme="majorEastAsia" w:hAnsiTheme="majorHAnsi" w:cstheme="majorBidi"/>
      <w:b/>
      <w:sz w:val="28"/>
    </w:rPr>
  </w:style>
  <w:style w:type="paragraph" w:styleId="Heading9">
    <w:name w:val="heading 9"/>
    <w:aliases w:val="Appendix Heading 1"/>
    <w:basedOn w:val="Normal"/>
    <w:next w:val="BodyText"/>
    <w:link w:val="Heading9Char"/>
    <w:uiPriority w:val="2"/>
    <w:rsid w:val="00906465"/>
    <w:pPr>
      <w:keepNext/>
      <w:keepLines/>
      <w:numPr>
        <w:ilvl w:val="1"/>
        <w:numId w:val="10"/>
      </w:numPr>
      <w:tabs>
        <w:tab w:val="left" w:pos="1559"/>
        <w:tab w:val="left" w:pos="1843"/>
        <w:tab w:val="left" w:pos="2126"/>
        <w:tab w:val="left" w:pos="2410"/>
      </w:tabs>
      <w:spacing w:before="240" w:after="180" w:line="360" w:lineRule="atLeas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664"/>
    <w:rPr>
      <w:sz w:val="18"/>
    </w:rPr>
  </w:style>
  <w:style w:type="paragraph" w:styleId="Footer">
    <w:name w:val="footer"/>
    <w:basedOn w:val="Normal"/>
    <w:link w:val="FooterChar"/>
    <w:rsid w:val="00A335D8"/>
    <w:pPr>
      <w:spacing w:before="240"/>
      <w:contextualSpacing/>
      <w:jc w:val="right"/>
    </w:pPr>
    <w:rPr>
      <w:color w:val="666666" w:themeColor="text1" w:themeTint="BF"/>
    </w:rPr>
  </w:style>
  <w:style w:type="character" w:styleId="PageNumber">
    <w:name w:val="page number"/>
    <w:basedOn w:val="DefaultParagraphFont"/>
    <w:semiHidden/>
    <w:rsid w:val="003C3BC2"/>
    <w:rPr>
      <w:rFonts w:ascii="Arial" w:hAnsi="Arial"/>
      <w:b/>
      <w:color w:val="auto"/>
      <w:sz w:val="16"/>
    </w:rPr>
  </w:style>
  <w:style w:type="table" w:styleId="TableGrid">
    <w:name w:val="Table Grid"/>
    <w:basedOn w:val="TableNormal"/>
    <w:rsid w:val="00204CDD"/>
    <w:pPr>
      <w:spacing w:before="70" w:after="70" w:line="240" w:lineRule="auto"/>
      <w:ind w:left="57" w:right="57"/>
    </w:pPr>
    <w:rPr>
      <w:rFonts w:cs="Times New Roman"/>
      <w:sz w:val="20"/>
    </w:rPr>
    <w:tblPr>
      <w:tblStyleRowBandSize w:val="1"/>
      <w:tblStyleColBandSize w:val="1"/>
      <w:tblBorders>
        <w:top w:val="single" w:sz="2" w:space="0" w:color="888B8D" w:themeColor="text2"/>
        <w:left w:val="single" w:sz="2" w:space="0" w:color="888B8D" w:themeColor="text2"/>
        <w:bottom w:val="single" w:sz="2" w:space="0" w:color="333333" w:themeColor="text1"/>
        <w:right w:val="single" w:sz="2" w:space="0" w:color="888B8D" w:themeColor="text2"/>
        <w:insideH w:val="single" w:sz="2" w:space="0" w:color="888B8D" w:themeColor="text2"/>
        <w:insideV w:val="single" w:sz="2" w:space="0" w:color="888B8D" w:themeColor="text2"/>
      </w:tblBorders>
      <w:tblCellMar>
        <w:top w:w="11" w:type="dxa"/>
        <w:left w:w="0" w:type="dxa"/>
        <w:bottom w:w="11" w:type="dxa"/>
        <w:right w:w="0" w:type="dxa"/>
      </w:tblCellMar>
    </w:tblPr>
    <w:trPr>
      <w:cantSplit/>
    </w:trPr>
    <w:tblStylePr w:type="firstRow">
      <w:pPr>
        <w:wordWrap/>
        <w:spacing w:line="240" w:lineRule="auto"/>
        <w:jc w:val="left"/>
      </w:pPr>
      <w:rPr>
        <w:rFonts w:asciiTheme="minorHAnsi" w:hAnsiTheme="minorHAnsi"/>
        <w:b w:val="0"/>
        <w:color w:val="FFFFFF"/>
        <w:sz w:val="20"/>
      </w:rPr>
      <w:tblPr/>
      <w:trPr>
        <w:cantSplit w:val="0"/>
        <w:tblHeader/>
      </w:trPr>
      <w:tcPr>
        <w:tcBorders>
          <w:top w:val="single" w:sz="2" w:space="0" w:color="656869" w:themeColor="text2" w:themeShade="BF"/>
          <w:left w:val="single" w:sz="2" w:space="0" w:color="656869" w:themeColor="text2" w:themeShade="BF"/>
          <w:bottom w:val="single" w:sz="2" w:space="0" w:color="656869" w:themeColor="text2" w:themeShade="BF"/>
          <w:right w:val="single" w:sz="2" w:space="0" w:color="656869" w:themeColor="text2" w:themeShade="BF"/>
          <w:insideH w:val="single" w:sz="2" w:space="0" w:color="656869" w:themeColor="text2" w:themeShade="BF"/>
          <w:insideV w:val="single" w:sz="2" w:space="0" w:color="333333" w:themeColor="text1"/>
          <w:tl2br w:val="nil"/>
          <w:tr2bl w:val="nil"/>
        </w:tcBorders>
        <w:shd w:val="clear" w:color="auto" w:fill="656869" w:themeFill="text2" w:themeFillShade="BF"/>
      </w:tcPr>
    </w:tblStylePr>
    <w:tblStylePr w:type="lastRow">
      <w:rPr>
        <w:b/>
      </w:rPr>
    </w:tblStylePr>
    <w:tblStylePr w:type="lastCol">
      <w:pPr>
        <w:jc w:val="left"/>
      </w:pPr>
    </w:tblStylePr>
    <w:tblStylePr w:type="band1Vert">
      <w:tblPr/>
      <w:tcPr>
        <w:shd w:val="clear" w:color="auto" w:fill="F1F2F2" w:themeFill="background2"/>
      </w:tcPr>
    </w:tblStylePr>
    <w:tblStylePr w:type="band2Horz">
      <w:tblPr/>
      <w:tcPr>
        <w:shd w:val="clear" w:color="auto" w:fill="F1F2F2" w:themeFill="background2"/>
      </w:tcPr>
    </w:tblStylePr>
    <w:tblStylePr w:type="nwCell">
      <w:pPr>
        <w:jc w:val="left"/>
      </w:pPr>
      <w:tblPr/>
      <w:tcPr>
        <w:vAlign w:val="center"/>
      </w:tcPr>
    </w:tblStylePr>
  </w:style>
  <w:style w:type="character" w:customStyle="1" w:styleId="FooterChar">
    <w:name w:val="Footer Char"/>
    <w:basedOn w:val="DefaultParagraphFont"/>
    <w:link w:val="Footer"/>
    <w:rsid w:val="00A335D8"/>
    <w:rPr>
      <w:color w:val="666666" w:themeColor="text1" w:themeTint="BF"/>
    </w:rPr>
  </w:style>
  <w:style w:type="paragraph" w:customStyle="1" w:styleId="FootnoteSeparator">
    <w:name w:val="Footnote Separator"/>
    <w:basedOn w:val="Normal"/>
    <w:unhideWhenUsed/>
    <w:rsid w:val="00C448BB"/>
    <w:pPr>
      <w:pBdr>
        <w:top w:val="single" w:sz="4" w:space="1" w:color="333333"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qFormat/>
    <w:rsid w:val="00363A92"/>
    <w:pPr>
      <w:spacing w:before="100" w:after="100"/>
      <w:ind w:left="454"/>
    </w:pPr>
  </w:style>
  <w:style w:type="paragraph" w:styleId="ListContinue2">
    <w:name w:val="List Continue 2"/>
    <w:basedOn w:val="Normal"/>
    <w:qFormat/>
    <w:rsid w:val="00363A92"/>
    <w:pPr>
      <w:spacing w:before="100" w:after="100"/>
      <w:ind w:left="907"/>
    </w:pPr>
  </w:style>
  <w:style w:type="paragraph" w:styleId="ListNumber">
    <w:name w:val="List Number"/>
    <w:basedOn w:val="Normal"/>
    <w:qFormat/>
    <w:rsid w:val="00720DE9"/>
    <w:pPr>
      <w:numPr>
        <w:numId w:val="11"/>
      </w:numPr>
      <w:spacing w:before="100" w:after="100"/>
    </w:pPr>
    <w:rPr>
      <w:rFonts w:eastAsia="Arial" w:cs="Times New Roman"/>
    </w:rPr>
  </w:style>
  <w:style w:type="paragraph" w:styleId="ListNumber2">
    <w:name w:val="List Number 2"/>
    <w:basedOn w:val="Normal"/>
    <w:rsid w:val="00720DE9"/>
    <w:pPr>
      <w:numPr>
        <w:ilvl w:val="1"/>
        <w:numId w:val="11"/>
      </w:numPr>
      <w:spacing w:before="100" w:after="100"/>
    </w:pPr>
    <w:rPr>
      <w:rFonts w:eastAsia="Arial" w:cs="Times New Roman"/>
    </w:rPr>
  </w:style>
  <w:style w:type="paragraph" w:styleId="ListNumber3">
    <w:name w:val="List Number 3"/>
    <w:basedOn w:val="Normal"/>
    <w:unhideWhenUsed/>
    <w:rsid w:val="00720DE9"/>
    <w:pPr>
      <w:numPr>
        <w:ilvl w:val="2"/>
        <w:numId w:val="11"/>
      </w:numPr>
      <w:spacing w:before="100" w:after="100"/>
    </w:pPr>
    <w:rPr>
      <w:rFonts w:eastAsia="Arial" w:cs="Times New Roman"/>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6C3664"/>
    <w:rPr>
      <w:color w:val="333333" w:themeColor="text1"/>
      <w:spacing w:val="1"/>
      <w:sz w:val="18"/>
    </w:rPr>
  </w:style>
  <w:style w:type="paragraph" w:customStyle="1" w:styleId="TableTextBullet2">
    <w:name w:val="Table Text Bullet 2"/>
    <w:basedOn w:val="TableTextBullet1"/>
    <w:qFormat/>
    <w:rsid w:val="00BA3B7E"/>
    <w:pPr>
      <w:numPr>
        <w:ilvl w:val="1"/>
      </w:numPr>
    </w:pPr>
    <w:rPr>
      <w:bCs/>
    </w:rPr>
  </w:style>
  <w:style w:type="paragraph" w:customStyle="1" w:styleId="TableTextBullet3">
    <w:name w:val="Table Text Bullet 3"/>
    <w:basedOn w:val="TableTextBullet2"/>
    <w:qFormat/>
    <w:rsid w:val="00093051"/>
    <w:pPr>
      <w:numPr>
        <w:ilvl w:val="2"/>
      </w:numPr>
    </w:pPr>
    <w:rPr>
      <w:bCs w:val="0"/>
    </w:rPr>
  </w:style>
  <w:style w:type="paragraph" w:styleId="BodyText">
    <w:name w:val="Body Text"/>
    <w:basedOn w:val="Normal"/>
    <w:link w:val="BodyTextChar"/>
    <w:qFormat/>
    <w:rsid w:val="0095131B"/>
    <w:pPr>
      <w:spacing w:before="180" w:after="180"/>
    </w:pPr>
    <w:rPr>
      <w:rFonts w:cs="Times New Roman"/>
      <w:lang w:eastAsia="en-US"/>
    </w:rPr>
  </w:style>
  <w:style w:type="character" w:customStyle="1" w:styleId="BodyTextChar">
    <w:name w:val="Body Text Char"/>
    <w:basedOn w:val="DefaultParagraphFont"/>
    <w:link w:val="BodyText"/>
    <w:rsid w:val="0095131B"/>
    <w:rPr>
      <w:rFonts w:cs="Times New Roman"/>
      <w:lang w:eastAsia="en-US"/>
    </w:rPr>
  </w:style>
  <w:style w:type="paragraph" w:customStyle="1" w:styleId="NotesNumberedList">
    <w:name w:val="Notes Numbered List"/>
    <w:basedOn w:val="Normal"/>
    <w:rsid w:val="00A15DCB"/>
    <w:pPr>
      <w:keepLines/>
      <w:numPr>
        <w:numId w:val="9"/>
      </w:numPr>
      <w:spacing w:before="60" w:after="240" w:line="210" w:lineRule="atLeast"/>
      <w:contextualSpacing/>
    </w:pPr>
    <w:rPr>
      <w:sz w:val="18"/>
    </w:rPr>
  </w:style>
  <w:style w:type="paragraph" w:customStyle="1" w:styleId="TableHeading">
    <w:name w:val="Table Heading"/>
    <w:basedOn w:val="TableText"/>
    <w:qFormat/>
    <w:rsid w:val="00005014"/>
    <w:pPr>
      <w:keepNext/>
      <w:keepLines/>
    </w:pPr>
    <w:rPr>
      <w:b/>
      <w:color w:val="FFFFFF"/>
    </w:rPr>
  </w:style>
  <w:style w:type="character" w:styleId="Hyperlink">
    <w:name w:val="Hyperlink"/>
    <w:basedOn w:val="DefaultParagraphFont"/>
    <w:unhideWhenUsed/>
    <w:rsid w:val="000128BB"/>
    <w:rPr>
      <w:color w:val="333333" w:themeColor="text1"/>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A15DCB"/>
    <w:pPr>
      <w:keepNext/>
      <w:tabs>
        <w:tab w:val="left" w:pos="1134"/>
      </w:tabs>
      <w:spacing w:before="240" w:after="120"/>
      <w:ind w:left="1134" w:hanging="1134"/>
    </w:pPr>
    <w:rPr>
      <w:b/>
      <w:bCs/>
    </w:rPr>
  </w:style>
  <w:style w:type="character" w:styleId="FootnoteReference">
    <w:name w:val="footnote reference"/>
    <w:basedOn w:val="DefaultParagraphFont"/>
    <w:rsid w:val="00791E42"/>
    <w:rPr>
      <w:color w:val="333333" w:themeColor="text1"/>
      <w:vertAlign w:val="superscript"/>
    </w:rPr>
  </w:style>
  <w:style w:type="paragraph" w:styleId="FootnoteText">
    <w:name w:val="footnote text"/>
    <w:basedOn w:val="Normal"/>
    <w:link w:val="FootnoteTextChar"/>
    <w:rsid w:val="00FF70E3"/>
    <w:pPr>
      <w:tabs>
        <w:tab w:val="left" w:pos="426"/>
      </w:tabs>
      <w:spacing w:before="100" w:after="100"/>
      <w:ind w:left="425" w:hanging="425"/>
      <w:contextualSpacing/>
    </w:pPr>
    <w:rPr>
      <w:kern w:val="16"/>
      <w:sz w:val="16"/>
    </w:rPr>
  </w:style>
  <w:style w:type="character" w:customStyle="1" w:styleId="FootnoteTextChar">
    <w:name w:val="Footnote Text Char"/>
    <w:basedOn w:val="DefaultParagraphFont"/>
    <w:link w:val="FootnoteText"/>
    <w:rsid w:val="00FF70E3"/>
    <w:rPr>
      <w:kern w:val="16"/>
      <w:sz w:val="16"/>
    </w:rPr>
  </w:style>
  <w:style w:type="paragraph" w:styleId="ListBullet">
    <w:name w:val="List Bullet"/>
    <w:basedOn w:val="Normal"/>
    <w:qFormat/>
    <w:rsid w:val="00720DE9"/>
    <w:pPr>
      <w:numPr>
        <w:numId w:val="7"/>
      </w:numPr>
      <w:spacing w:before="100" w:after="100"/>
    </w:pPr>
    <w:rPr>
      <w:rFonts w:eastAsia="Arial" w:cs="Times New Roman"/>
    </w:rPr>
  </w:style>
  <w:style w:type="paragraph" w:styleId="ListBullet2">
    <w:name w:val="List Bullet 2"/>
    <w:basedOn w:val="Normal"/>
    <w:unhideWhenUsed/>
    <w:rsid w:val="00720DE9"/>
    <w:pPr>
      <w:numPr>
        <w:ilvl w:val="1"/>
        <w:numId w:val="7"/>
      </w:numPr>
      <w:spacing w:before="100" w:after="100"/>
    </w:pPr>
    <w:rPr>
      <w:rFonts w:eastAsia="Arial" w:cs="Times New Roman"/>
    </w:rPr>
  </w:style>
  <w:style w:type="paragraph" w:styleId="ListBullet3">
    <w:name w:val="List Bullet 3"/>
    <w:basedOn w:val="Normal"/>
    <w:rsid w:val="00720DE9"/>
    <w:pPr>
      <w:numPr>
        <w:ilvl w:val="2"/>
        <w:numId w:val="7"/>
      </w:numPr>
      <w:spacing w:before="100" w:after="100"/>
    </w:pPr>
    <w:rPr>
      <w:rFonts w:eastAsia="Arial" w:cs="Times New Roman"/>
    </w:rPr>
  </w:style>
  <w:style w:type="paragraph" w:styleId="Subtitle">
    <w:name w:val="Subtitle"/>
    <w:basedOn w:val="Normal"/>
    <w:next w:val="Normal"/>
    <w:link w:val="SubtitleChar"/>
    <w:rsid w:val="00322A88"/>
    <w:pPr>
      <w:numPr>
        <w:ilvl w:val="1"/>
      </w:numPr>
      <w:spacing w:after="480" w:line="240" w:lineRule="auto"/>
      <w:contextualSpacing/>
    </w:pPr>
    <w:rPr>
      <w:rFonts w:asciiTheme="majorHAnsi" w:eastAsiaTheme="majorEastAsia" w:hAnsiTheme="majorHAnsi" w:cstheme="majorBidi"/>
      <w:b/>
      <w:iCs/>
      <w:sz w:val="28"/>
      <w:szCs w:val="28"/>
    </w:rPr>
  </w:style>
  <w:style w:type="character" w:customStyle="1" w:styleId="SubtitleChar">
    <w:name w:val="Subtitle Char"/>
    <w:basedOn w:val="DefaultParagraphFont"/>
    <w:link w:val="Subtitle"/>
    <w:rsid w:val="00322A88"/>
    <w:rPr>
      <w:rFonts w:asciiTheme="majorHAnsi" w:eastAsiaTheme="majorEastAsia" w:hAnsiTheme="majorHAnsi" w:cstheme="majorBidi"/>
      <w:b/>
      <w:iCs/>
      <w:sz w:val="28"/>
      <w:szCs w:val="28"/>
    </w:rPr>
  </w:style>
  <w:style w:type="paragraph" w:customStyle="1" w:styleId="TableText">
    <w:name w:val="Table Text"/>
    <w:basedOn w:val="Normal"/>
    <w:qFormat/>
    <w:rsid w:val="0069076A"/>
    <w:pPr>
      <w:spacing w:before="70" w:after="70" w:line="240" w:lineRule="auto"/>
      <w:ind w:left="57" w:right="57"/>
    </w:pPr>
    <w:rPr>
      <w:sz w:val="20"/>
    </w:rPr>
  </w:style>
  <w:style w:type="table" w:customStyle="1" w:styleId="WPNumericTable">
    <w:name w:val="WP Numeric Table"/>
    <w:basedOn w:val="TableNormal"/>
    <w:uiPriority w:val="99"/>
    <w:rsid w:val="00204CDD"/>
    <w:pPr>
      <w:spacing w:before="70" w:after="70" w:line="240" w:lineRule="auto"/>
      <w:ind w:left="57" w:right="57"/>
      <w:jc w:val="right"/>
    </w:pPr>
    <w:rPr>
      <w:sz w:val="20"/>
    </w:rPr>
    <w:tblPr>
      <w:tblStyleRowBandSize w:val="1"/>
      <w:tblStyleColBandSize w:val="1"/>
      <w:tblBorders>
        <w:top w:val="single" w:sz="2" w:space="0" w:color="888B8D" w:themeColor="text2"/>
        <w:left w:val="single" w:sz="2" w:space="0" w:color="888B8D" w:themeColor="text2"/>
        <w:bottom w:val="single" w:sz="2" w:space="0" w:color="333333" w:themeColor="text1"/>
        <w:right w:val="single" w:sz="2" w:space="0" w:color="888B8D" w:themeColor="text2"/>
        <w:insideH w:val="single" w:sz="2" w:space="0" w:color="888B8D" w:themeColor="text2"/>
        <w:insideV w:val="single" w:sz="2" w:space="0" w:color="888B8D" w:themeColor="text2"/>
      </w:tblBorders>
      <w:tblCellMar>
        <w:top w:w="11" w:type="dxa"/>
        <w:left w:w="0" w:type="dxa"/>
        <w:bottom w:w="11" w:type="dxa"/>
        <w:right w:w="0" w:type="dxa"/>
      </w:tblCellMar>
    </w:tblPr>
    <w:tblStylePr w:type="firstRow">
      <w:pPr>
        <w:wordWrap/>
      </w:pPr>
      <w:rPr>
        <w:b w:val="0"/>
        <w:color w:val="FFFFFF" w:themeColor="background1"/>
        <w:sz w:val="20"/>
      </w:rPr>
      <w:tblPr/>
      <w:trPr>
        <w:tblHeader/>
      </w:trPr>
      <w:tcPr>
        <w:tcBorders>
          <w:top w:val="single" w:sz="2" w:space="0" w:color="656869" w:themeColor="text2" w:themeShade="BF"/>
          <w:left w:val="single" w:sz="2" w:space="0" w:color="656869" w:themeColor="text2" w:themeShade="BF"/>
          <w:bottom w:val="single" w:sz="2" w:space="0" w:color="656869" w:themeColor="text2" w:themeShade="BF"/>
          <w:right w:val="single" w:sz="2" w:space="0" w:color="656869" w:themeColor="text2" w:themeShade="BF"/>
          <w:insideH w:val="single" w:sz="2" w:space="0" w:color="656869" w:themeColor="text2" w:themeShade="BF"/>
          <w:insideV w:val="single" w:sz="2" w:space="0" w:color="333333" w:themeColor="text1"/>
          <w:tl2br w:val="nil"/>
          <w:tr2bl w:val="nil"/>
        </w:tcBorders>
        <w:shd w:val="clear" w:color="auto" w:fill="656869" w:themeFill="text2" w:themeFillShade="BF"/>
      </w:tcPr>
    </w:tblStylePr>
    <w:tblStylePr w:type="lastRow">
      <w:rPr>
        <w:b/>
      </w:rPr>
    </w:tblStylePr>
    <w:tblStylePr w:type="firstCol">
      <w:pPr>
        <w:jc w:val="left"/>
      </w:pPr>
    </w:tblStylePr>
    <w:tblStylePr w:type="band1Vert">
      <w:tblPr/>
      <w:tcPr>
        <w:shd w:val="clear" w:color="auto" w:fill="F1F2F2" w:themeFill="background2"/>
      </w:tcPr>
    </w:tblStylePr>
    <w:tblStylePr w:type="band2Horz">
      <w:tblPr/>
      <w:tcPr>
        <w:shd w:val="clear" w:color="auto" w:fill="F1F2F2" w:themeFill="background2"/>
      </w:tcPr>
    </w:tblStylePr>
  </w:style>
  <w:style w:type="paragraph" w:customStyle="1" w:styleId="TableTextBullet1">
    <w:name w:val="Table Text Bullet 1"/>
    <w:basedOn w:val="TableText"/>
    <w:rsid w:val="00041903"/>
    <w:pPr>
      <w:numPr>
        <w:numId w:val="3"/>
      </w:numPr>
    </w:pPr>
  </w:style>
  <w:style w:type="paragraph" w:customStyle="1" w:styleId="TableTextNumbered1">
    <w:name w:val="Table Text Numbered 1"/>
    <w:basedOn w:val="TableText"/>
    <w:qFormat/>
    <w:rsid w:val="00041903"/>
    <w:pPr>
      <w:numPr>
        <w:numId w:val="2"/>
      </w:numPr>
    </w:pPr>
  </w:style>
  <w:style w:type="paragraph" w:customStyle="1" w:styleId="TableTextNumbered2">
    <w:name w:val="Table Text Numbered 2"/>
    <w:basedOn w:val="TableTextNumbered1"/>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Bold">
    <w:name w:val="Table Text Bold"/>
    <w:basedOn w:val="TableText"/>
    <w:qFormat/>
    <w:rsid w:val="001F668A"/>
    <w:rPr>
      <w:b/>
    </w:rPr>
  </w:style>
  <w:style w:type="paragraph" w:customStyle="1" w:styleId="BoldHeading">
    <w:name w:val="Bold Heading"/>
    <w:basedOn w:val="Normal"/>
    <w:next w:val="BodyText"/>
    <w:qFormat/>
    <w:rsid w:val="00F956EF"/>
    <w:pPr>
      <w:keepNext/>
      <w:spacing w:before="360" w:after="180"/>
      <w:contextualSpacing/>
    </w:pPr>
    <w:rPr>
      <w:b/>
      <w:sz w:val="28"/>
    </w:rPr>
  </w:style>
  <w:style w:type="paragraph" w:customStyle="1" w:styleId="xInlineShape">
    <w:name w:val="xInlineShape"/>
    <w:basedOn w:val="Normal"/>
    <w:next w:val="BodyText"/>
    <w:rsid w:val="00F25B09"/>
    <w:pPr>
      <w:keepNext/>
      <w:spacing w:before="120" w:after="120"/>
    </w:pPr>
  </w:style>
  <w:style w:type="character" w:customStyle="1" w:styleId="Heading4Char">
    <w:name w:val="Heading 4 Char"/>
    <w:basedOn w:val="DefaultParagraphFont"/>
    <w:link w:val="Heading4"/>
    <w:rsid w:val="00C451CA"/>
    <w:rPr>
      <w:rFonts w:cs="Times New Roman"/>
      <w:b/>
      <w:bCs/>
      <w:i/>
      <w:iCs/>
      <w:color w:val="F37420" w:themeColor="accent1"/>
      <w:spacing w:val="4"/>
      <w:sz w:val="22"/>
    </w:rPr>
  </w:style>
  <w:style w:type="paragraph" w:styleId="Title">
    <w:name w:val="Title"/>
    <w:basedOn w:val="Normal"/>
    <w:next w:val="Normal"/>
    <w:link w:val="TitleChar"/>
    <w:qFormat/>
    <w:rsid w:val="00322A88"/>
    <w:pPr>
      <w:spacing w:after="240" w:line="240" w:lineRule="auto"/>
      <w:contextualSpacing/>
    </w:pPr>
    <w:rPr>
      <w:rFonts w:asciiTheme="majorHAnsi" w:eastAsiaTheme="majorEastAsia" w:hAnsiTheme="majorHAnsi" w:cstheme="majorBidi"/>
      <w:b/>
      <w:color w:val="F37420" w:themeColor="accent1"/>
      <w:sz w:val="40"/>
      <w:szCs w:val="52"/>
    </w:rPr>
  </w:style>
  <w:style w:type="character" w:customStyle="1" w:styleId="TitleChar">
    <w:name w:val="Title Char"/>
    <w:basedOn w:val="DefaultParagraphFont"/>
    <w:link w:val="Title"/>
    <w:rsid w:val="00322A88"/>
    <w:rPr>
      <w:rFonts w:asciiTheme="majorHAnsi" w:eastAsiaTheme="majorEastAsia" w:hAnsiTheme="majorHAnsi" w:cstheme="majorBidi"/>
      <w:b/>
      <w:color w:val="F37420" w:themeColor="accent1"/>
      <w:sz w:val="40"/>
      <w:szCs w:val="52"/>
    </w:rPr>
  </w:style>
  <w:style w:type="table" w:customStyle="1" w:styleId="TableAsPlaceholder">
    <w:name w:val="Table As Placeholder"/>
    <w:basedOn w:val="TableNormal"/>
    <w:uiPriority w:val="99"/>
    <w:qFormat/>
    <w:rsid w:val="004A6C97"/>
    <w:tblPr>
      <w:tblCellMar>
        <w:left w:w="0" w:type="dxa"/>
        <w:bottom w:w="340" w:type="dxa"/>
        <w:right w:w="113" w:type="dxa"/>
      </w:tblCellMar>
    </w:tblPr>
  </w:style>
  <w:style w:type="paragraph" w:styleId="TOC1">
    <w:name w:val="toc 1"/>
    <w:basedOn w:val="Normal"/>
    <w:next w:val="Normal"/>
    <w:uiPriority w:val="39"/>
    <w:rsid w:val="00C451CA"/>
    <w:pPr>
      <w:tabs>
        <w:tab w:val="right" w:leader="dot" w:pos="9638"/>
      </w:tabs>
      <w:spacing w:before="60" w:after="120"/>
      <w:ind w:left="454" w:right="851" w:hanging="454"/>
    </w:pPr>
    <w:rPr>
      <w:rFonts w:eastAsia="Arial" w:cs="Times New Roman"/>
      <w:b/>
      <w:noProof/>
    </w:rPr>
  </w:style>
  <w:style w:type="paragraph" w:styleId="TOCHeading">
    <w:name w:val="TOC Heading"/>
    <w:basedOn w:val="Normal"/>
    <w:rsid w:val="00DB29C0"/>
    <w:pPr>
      <w:tabs>
        <w:tab w:val="left" w:pos="1134"/>
        <w:tab w:val="left" w:pos="2268"/>
        <w:tab w:val="left" w:pos="3402"/>
        <w:tab w:val="left" w:pos="4536"/>
        <w:tab w:val="left" w:pos="5103"/>
      </w:tabs>
      <w:spacing w:after="600"/>
      <w:outlineLvl w:val="0"/>
    </w:pPr>
    <w:rPr>
      <w:b/>
      <w:color w:val="F37420" w:themeColor="accent1"/>
      <w:sz w:val="36"/>
      <w:szCs w:val="26"/>
    </w:rPr>
  </w:style>
  <w:style w:type="paragraph" w:styleId="TOC2">
    <w:name w:val="toc 2"/>
    <w:basedOn w:val="Normal"/>
    <w:next w:val="Normal"/>
    <w:uiPriority w:val="39"/>
    <w:rsid w:val="00C451CA"/>
    <w:pPr>
      <w:tabs>
        <w:tab w:val="right" w:leader="dot" w:pos="9638"/>
      </w:tabs>
      <w:spacing w:before="60" w:after="120"/>
      <w:ind w:left="1077" w:right="851" w:hanging="624"/>
    </w:pPr>
    <w:rPr>
      <w:rFonts w:eastAsia="Arial" w:cs="Times New Roman"/>
      <w:noProof/>
    </w:rPr>
  </w:style>
  <w:style w:type="paragraph" w:styleId="TOC3">
    <w:name w:val="toc 3"/>
    <w:basedOn w:val="Normal"/>
    <w:next w:val="Normal"/>
    <w:uiPriority w:val="39"/>
    <w:rsid w:val="00C451CA"/>
    <w:pPr>
      <w:tabs>
        <w:tab w:val="right" w:leader="dot" w:pos="9638"/>
      </w:tabs>
      <w:spacing w:before="60" w:after="120"/>
      <w:ind w:left="1984" w:right="851" w:hanging="907"/>
    </w:pPr>
    <w:rPr>
      <w:rFonts w:eastAsiaTheme="minorEastAsia" w:cstheme="minorBidi"/>
      <w:noProof/>
      <w:spacing w:val="4"/>
    </w:rPr>
  </w:style>
  <w:style w:type="paragraph" w:styleId="TOC4">
    <w:name w:val="toc 4"/>
    <w:basedOn w:val="Normal"/>
    <w:uiPriority w:val="39"/>
    <w:rsid w:val="00E054A1"/>
    <w:pPr>
      <w:spacing w:before="60"/>
      <w:ind w:right="680"/>
    </w:pPr>
  </w:style>
  <w:style w:type="paragraph" w:styleId="TableofFigures">
    <w:name w:val="table of figures"/>
    <w:basedOn w:val="Normal"/>
    <w:next w:val="Normal"/>
    <w:uiPriority w:val="99"/>
    <w:rsid w:val="00E054A1"/>
    <w:pPr>
      <w:tabs>
        <w:tab w:val="left" w:pos="1276"/>
        <w:tab w:val="right" w:leader="dot" w:pos="9639"/>
      </w:tabs>
      <w:spacing w:before="160" w:after="160"/>
      <w:ind w:left="1276" w:right="851" w:hanging="1276"/>
    </w:pPr>
    <w:rPr>
      <w:noProof/>
    </w:rPr>
  </w:style>
  <w:style w:type="paragraph" w:customStyle="1" w:styleId="TOFHeading">
    <w:name w:val="TOF Heading"/>
    <w:basedOn w:val="Normal"/>
    <w:rsid w:val="00E054A1"/>
    <w:pPr>
      <w:keepNext/>
      <w:tabs>
        <w:tab w:val="left" w:pos="2268"/>
      </w:tabs>
      <w:spacing w:before="300" w:after="120"/>
      <w:outlineLvl w:val="0"/>
    </w:pPr>
    <w:rPr>
      <w:color w:val="F37420" w:themeColor="accent1"/>
      <w:sz w:val="28"/>
      <w:szCs w:val="32"/>
    </w:rPr>
  </w:style>
  <w:style w:type="paragraph" w:customStyle="1" w:styleId="Heading1NoNumber">
    <w:name w:val="Heading 1 No Number"/>
    <w:basedOn w:val="Heading1"/>
    <w:next w:val="BodyText"/>
    <w:rsid w:val="00B97C5F"/>
    <w:pPr>
      <w:numPr>
        <w:numId w:val="0"/>
      </w:numPr>
      <w:tabs>
        <w:tab w:val="left" w:pos="822"/>
      </w:tabs>
    </w:pPr>
  </w:style>
  <w:style w:type="character" w:customStyle="1" w:styleId="Heading7Char">
    <w:name w:val="Heading 7 Char"/>
    <w:basedOn w:val="DefaultParagraphFont"/>
    <w:link w:val="Heading7"/>
    <w:rsid w:val="00995264"/>
    <w:rPr>
      <w:rFonts w:asciiTheme="majorHAnsi" w:eastAsiaTheme="majorEastAsia" w:hAnsiTheme="majorHAnsi" w:cstheme="majorBidi"/>
      <w:i/>
      <w:iCs/>
      <w:color w:val="888B8D" w:themeColor="text2"/>
      <w:sz w:val="22"/>
    </w:rPr>
  </w:style>
  <w:style w:type="character" w:customStyle="1" w:styleId="Heading9Char">
    <w:name w:val="Heading 9 Char"/>
    <w:aliases w:val="Appendix Heading 1 Char"/>
    <w:basedOn w:val="DefaultParagraphFont"/>
    <w:link w:val="Heading9"/>
    <w:uiPriority w:val="2"/>
    <w:rsid w:val="00906465"/>
    <w:rPr>
      <w:b/>
      <w:sz w:val="24"/>
    </w:rPr>
  </w:style>
  <w:style w:type="paragraph" w:customStyle="1" w:styleId="AppendixHeading3">
    <w:name w:val="Appendix Heading 3"/>
    <w:basedOn w:val="Normal"/>
    <w:next w:val="BodyText"/>
    <w:uiPriority w:val="2"/>
    <w:rsid w:val="00906465"/>
    <w:pPr>
      <w:keepNext/>
      <w:keepLines/>
      <w:tabs>
        <w:tab w:val="left" w:pos="1559"/>
        <w:tab w:val="left" w:pos="1843"/>
        <w:tab w:val="left" w:pos="2126"/>
        <w:tab w:val="left" w:pos="2410"/>
        <w:tab w:val="left" w:pos="6804"/>
      </w:tabs>
      <w:spacing w:before="240" w:after="180"/>
    </w:pPr>
    <w:rPr>
      <w:rFonts w:asciiTheme="majorHAnsi" w:hAnsiTheme="majorHAnsi"/>
      <w:b/>
    </w:rPr>
  </w:style>
  <w:style w:type="paragraph" w:customStyle="1" w:styleId="AppendixHeading4">
    <w:name w:val="Appendix Heading 4"/>
    <w:basedOn w:val="Normal"/>
    <w:next w:val="BodyText"/>
    <w:uiPriority w:val="2"/>
    <w:rsid w:val="00906465"/>
    <w:pPr>
      <w:keepNext/>
      <w:keepLines/>
      <w:tabs>
        <w:tab w:val="left" w:pos="1559"/>
        <w:tab w:val="left" w:pos="1843"/>
        <w:tab w:val="left" w:pos="2126"/>
        <w:tab w:val="left" w:pos="2410"/>
      </w:tabs>
      <w:spacing w:before="240" w:after="180"/>
    </w:pPr>
    <w:rPr>
      <w:b/>
      <w:i/>
      <w:spacing w:val="4"/>
      <w:szCs w:val="26"/>
    </w:rPr>
  </w:style>
  <w:style w:type="paragraph" w:styleId="TOC5">
    <w:name w:val="toc 5"/>
    <w:basedOn w:val="Normal"/>
    <w:next w:val="Normal"/>
    <w:autoRedefine/>
    <w:uiPriority w:val="39"/>
    <w:rsid w:val="0042225A"/>
    <w:pPr>
      <w:tabs>
        <w:tab w:val="right" w:leader="dot" w:pos="9629"/>
      </w:tabs>
      <w:spacing w:before="180"/>
      <w:ind w:right="851"/>
    </w:pPr>
    <w:rPr>
      <w:b/>
      <w:noProof/>
      <w:color w:val="F37420" w:themeColor="accent1"/>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semiHidden/>
    <w:rsid w:val="00DE27B9"/>
    <w:pPr>
      <w:spacing w:after="100"/>
      <w:ind w:left="1400"/>
    </w:pPr>
  </w:style>
  <w:style w:type="paragraph" w:styleId="TOC9">
    <w:name w:val="toc 9"/>
    <w:basedOn w:val="Normal"/>
    <w:next w:val="Normal"/>
    <w:autoRedefine/>
    <w:semiHidden/>
    <w:rsid w:val="00DE27B9"/>
    <w:pPr>
      <w:spacing w:after="100"/>
      <w:ind w:left="1600"/>
    </w:pPr>
  </w:style>
  <w:style w:type="paragraph" w:customStyle="1" w:styleId="AppendixHeading2">
    <w:name w:val="Appendix Heading 2"/>
    <w:basedOn w:val="Normal"/>
    <w:next w:val="BodyText"/>
    <w:uiPriority w:val="2"/>
    <w:rsid w:val="00906465"/>
    <w:pPr>
      <w:keepNext/>
      <w:keepLines/>
      <w:numPr>
        <w:ilvl w:val="2"/>
        <w:numId w:val="10"/>
      </w:numPr>
      <w:tabs>
        <w:tab w:val="left" w:pos="1559"/>
        <w:tab w:val="left" w:pos="1843"/>
        <w:tab w:val="left" w:pos="2126"/>
        <w:tab w:val="left" w:pos="2410"/>
      </w:tabs>
      <w:spacing w:before="300" w:after="180"/>
    </w:pPr>
    <w:rPr>
      <w:b/>
    </w:rPr>
  </w:style>
  <w:style w:type="character" w:customStyle="1" w:styleId="Heading8Char">
    <w:name w:val="Heading 8 Char"/>
    <w:aliases w:val="Appendix Title Char"/>
    <w:basedOn w:val="DefaultParagraphFont"/>
    <w:link w:val="Heading8"/>
    <w:uiPriority w:val="2"/>
    <w:rsid w:val="00906465"/>
    <w:rPr>
      <w:rFonts w:asciiTheme="majorHAnsi" w:eastAsiaTheme="majorEastAsia" w:hAnsiTheme="majorHAnsi" w:cstheme="majorBidi"/>
      <w:b/>
      <w:sz w:val="28"/>
    </w:rPr>
  </w:style>
  <w:style w:type="paragraph" w:styleId="Quote">
    <w:name w:val="Quote"/>
    <w:basedOn w:val="Normal"/>
    <w:link w:val="QuoteChar"/>
    <w:qFormat/>
    <w:rsid w:val="007E5AD9"/>
    <w:pPr>
      <w:tabs>
        <w:tab w:val="left" w:pos="1134"/>
        <w:tab w:val="left" w:pos="1701"/>
        <w:tab w:val="left" w:pos="2268"/>
        <w:tab w:val="left" w:pos="2835"/>
        <w:tab w:val="left" w:pos="3402"/>
        <w:tab w:val="left" w:pos="3969"/>
        <w:tab w:val="left" w:pos="4536"/>
      </w:tabs>
      <w:spacing w:before="120" w:after="120"/>
      <w:ind w:left="567" w:right="567"/>
    </w:pPr>
    <w:rPr>
      <w:i/>
      <w:iCs/>
    </w:rPr>
  </w:style>
  <w:style w:type="character" w:customStyle="1" w:styleId="QuoteChar">
    <w:name w:val="Quote Char"/>
    <w:basedOn w:val="DefaultParagraphFont"/>
    <w:link w:val="Quote"/>
    <w:rsid w:val="007E5AD9"/>
    <w:rPr>
      <w:i/>
      <w:iCs/>
      <w:color w:val="333333" w:themeColor="text1"/>
      <w:spacing w:val="1"/>
    </w:rPr>
  </w:style>
  <w:style w:type="character" w:styleId="IntenseEmphasis">
    <w:name w:val="Intense Emphasis"/>
    <w:semiHidden/>
    <w:rsid w:val="00644027"/>
    <w:rPr>
      <w:b/>
      <w:bCs/>
      <w:i/>
      <w:iCs/>
      <w:color w:val="auto"/>
    </w:rPr>
  </w:style>
  <w:style w:type="paragraph" w:styleId="Bibliography">
    <w:name w:val="Bibliography"/>
    <w:basedOn w:val="Normal"/>
    <w:next w:val="Normal"/>
    <w:uiPriority w:val="1"/>
    <w:unhideWhenUsed/>
    <w:rsid w:val="00BC5EC4"/>
    <w:pPr>
      <w:spacing w:before="240" w:after="240"/>
      <w:ind w:left="425" w:hanging="425"/>
    </w:pPr>
  </w:style>
  <w:style w:type="character" w:customStyle="1" w:styleId="Heading6Char">
    <w:name w:val="Heading 6 Char"/>
    <w:basedOn w:val="DefaultParagraphFont"/>
    <w:link w:val="Heading6"/>
    <w:rsid w:val="00995264"/>
    <w:rPr>
      <w:rFonts w:asciiTheme="majorHAnsi" w:eastAsiaTheme="majorEastAsia" w:hAnsiTheme="majorHAnsi" w:cstheme="majorBidi"/>
      <w:i/>
      <w:iCs/>
      <w:spacing w:val="4"/>
      <w:sz w:val="22"/>
    </w:rPr>
  </w:style>
  <w:style w:type="character" w:customStyle="1" w:styleId="Heading5Char">
    <w:name w:val="Heading 5 Char"/>
    <w:basedOn w:val="DefaultParagraphFont"/>
    <w:link w:val="Heading5"/>
    <w:rsid w:val="00995264"/>
    <w:rPr>
      <w:rFonts w:asciiTheme="majorHAnsi" w:eastAsiaTheme="majorEastAsia" w:hAnsiTheme="majorHAnsi" w:cstheme="majorBidi"/>
      <w:i/>
      <w:color w:val="F37420" w:themeColor="accent1"/>
      <w:spacing w:val="4"/>
      <w:sz w:val="22"/>
    </w:rPr>
  </w:style>
  <w:style w:type="paragraph" w:styleId="BlockText">
    <w:name w:val="Block Text"/>
    <w:basedOn w:val="Normal"/>
    <w:semiHidden/>
    <w:unhideWhenUsed/>
    <w:rsid w:val="0049165E"/>
    <w:pPr>
      <w:pBdr>
        <w:top w:val="single" w:sz="2" w:space="10" w:color="F37420" w:themeColor="accent1" w:frame="1"/>
        <w:left w:val="single" w:sz="2" w:space="10" w:color="F37420" w:themeColor="accent1" w:frame="1"/>
        <w:bottom w:val="single" w:sz="2" w:space="10" w:color="F37420" w:themeColor="accent1" w:frame="1"/>
        <w:right w:val="single" w:sz="2" w:space="10" w:color="F37420" w:themeColor="accent1" w:frame="1"/>
      </w:pBdr>
      <w:ind w:left="1152" w:right="1152"/>
    </w:pPr>
    <w:rPr>
      <w:rFonts w:eastAsiaTheme="minorEastAsia" w:cstheme="minorBidi"/>
      <w:i/>
      <w:iCs/>
      <w:color w:val="888B8D" w:themeColor="text2"/>
    </w:rPr>
  </w:style>
  <w:style w:type="paragraph" w:styleId="IntenseQuote">
    <w:name w:val="Intense Quote"/>
    <w:basedOn w:val="Normal"/>
    <w:next w:val="Normal"/>
    <w:link w:val="IntenseQuoteChar"/>
    <w:semiHidden/>
    <w:rsid w:val="00D35C58"/>
    <w:pPr>
      <w:pBdr>
        <w:bottom w:val="single" w:sz="4" w:space="4" w:color="F37420" w:themeColor="accent1"/>
      </w:pBdr>
      <w:spacing w:before="200" w:after="280"/>
      <w:ind w:left="936" w:right="936"/>
    </w:pPr>
    <w:rPr>
      <w:b/>
      <w:bCs/>
      <w:i/>
      <w:iCs/>
      <w:color w:val="888B8D" w:themeColor="text2"/>
    </w:rPr>
  </w:style>
  <w:style w:type="character" w:customStyle="1" w:styleId="IntenseQuoteChar">
    <w:name w:val="Intense Quote Char"/>
    <w:basedOn w:val="DefaultParagraphFont"/>
    <w:link w:val="IntenseQuote"/>
    <w:semiHidden/>
    <w:rsid w:val="00D35C58"/>
    <w:rPr>
      <w:b/>
      <w:bCs/>
      <w:i/>
      <w:iCs/>
      <w:color w:val="888B8D" w:themeColor="text2"/>
      <w:sz w:val="22"/>
    </w:rPr>
  </w:style>
  <w:style w:type="paragraph" w:customStyle="1" w:styleId="PullOutBoxBodyText">
    <w:name w:val="Pull Out Box Body Text"/>
    <w:basedOn w:val="Normal"/>
    <w:qFormat/>
    <w:rsid w:val="000A4C7D"/>
    <w:pPr>
      <w:spacing w:before="180" w:after="180"/>
      <w:ind w:left="340" w:right="340"/>
    </w:pPr>
  </w:style>
  <w:style w:type="paragraph" w:customStyle="1" w:styleId="PullOutBoxHeading">
    <w:name w:val="Pull Out Box Heading"/>
    <w:basedOn w:val="PullOutBoxBodyText"/>
    <w:qFormat/>
    <w:rsid w:val="00F956EF"/>
    <w:pPr>
      <w:keepNext/>
      <w:keepLines/>
      <w:spacing w:before="0" w:after="240"/>
    </w:pPr>
    <w:rPr>
      <w:b/>
      <w:color w:val="F37420" w:themeColor="accent1"/>
    </w:rPr>
  </w:style>
  <w:style w:type="paragraph" w:customStyle="1" w:styleId="PullOutBoxBullet">
    <w:name w:val="Pull Out Box Bullet"/>
    <w:basedOn w:val="PullOutBoxBodyText"/>
    <w:qFormat/>
    <w:rsid w:val="007E5AD9"/>
    <w:pPr>
      <w:numPr>
        <w:numId w:val="8"/>
      </w:numPr>
      <w:spacing w:before="120"/>
    </w:pPr>
  </w:style>
  <w:style w:type="paragraph" w:customStyle="1" w:styleId="PullOutBoxBullet2">
    <w:name w:val="Pull Out Box Bullet 2"/>
    <w:basedOn w:val="PullOutBoxBodyText"/>
    <w:qFormat/>
    <w:rsid w:val="007E5AD9"/>
    <w:pPr>
      <w:numPr>
        <w:ilvl w:val="1"/>
        <w:numId w:val="8"/>
      </w:numPr>
      <w:spacing w:before="120"/>
    </w:pPr>
  </w:style>
  <w:style w:type="paragraph" w:customStyle="1" w:styleId="PullOutBoxBullet3">
    <w:name w:val="Pull Out Box Bullet 3"/>
    <w:basedOn w:val="PullOutBoxBodyText"/>
    <w:qFormat/>
    <w:rsid w:val="007E5AD9"/>
    <w:pPr>
      <w:numPr>
        <w:ilvl w:val="2"/>
        <w:numId w:val="8"/>
      </w:numPr>
      <w:spacing w:before="120"/>
    </w:pPr>
  </w:style>
  <w:style w:type="paragraph" w:customStyle="1" w:styleId="TableHeadingCentred">
    <w:name w:val="Table Heading Centred"/>
    <w:basedOn w:val="TableHeading"/>
    <w:qFormat/>
    <w:rsid w:val="004330F3"/>
    <w:pPr>
      <w:jc w:val="center"/>
    </w:pPr>
  </w:style>
  <w:style w:type="paragraph" w:customStyle="1" w:styleId="Source">
    <w:name w:val="Source"/>
    <w:basedOn w:val="Normal"/>
    <w:next w:val="BodyText"/>
    <w:rsid w:val="00A15DCB"/>
    <w:pPr>
      <w:spacing w:before="120" w:after="300" w:line="210" w:lineRule="atLeast"/>
    </w:pPr>
    <w:rPr>
      <w:sz w:val="18"/>
    </w:rPr>
  </w:style>
  <w:style w:type="paragraph" w:customStyle="1" w:styleId="TableTextRight">
    <w:name w:val="Table Text Right"/>
    <w:basedOn w:val="TableText"/>
    <w:qFormat/>
    <w:rsid w:val="0096416C"/>
    <w:pPr>
      <w:jc w:val="right"/>
    </w:pPr>
  </w:style>
  <w:style w:type="paragraph" w:customStyle="1" w:styleId="TableHeadingRight">
    <w:name w:val="Table Heading Right"/>
    <w:basedOn w:val="TableHeading"/>
    <w:qFormat/>
    <w:rsid w:val="0096416C"/>
    <w:pPr>
      <w:jc w:val="right"/>
    </w:pPr>
  </w:style>
  <w:style w:type="table" w:customStyle="1" w:styleId="PullOutBoxTable">
    <w:name w:val="Pull Out Box Table"/>
    <w:basedOn w:val="TableNormal"/>
    <w:uiPriority w:val="99"/>
    <w:rsid w:val="0069076A"/>
    <w:tblPr>
      <w:tblBorders>
        <w:top w:val="single" w:sz="4" w:space="0" w:color="F37420" w:themeColor="accent1"/>
        <w:left w:val="single" w:sz="4" w:space="0" w:color="F37420" w:themeColor="accent1"/>
        <w:bottom w:val="single" w:sz="4" w:space="0" w:color="F37420" w:themeColor="accent1"/>
        <w:right w:val="single" w:sz="4" w:space="0" w:color="F37420" w:themeColor="accent1"/>
      </w:tblBorders>
      <w:tblCellMar>
        <w:top w:w="170" w:type="dxa"/>
        <w:left w:w="0" w:type="dxa"/>
        <w:bottom w:w="170" w:type="dxa"/>
        <w:right w:w="0" w:type="dxa"/>
      </w:tblCellMar>
    </w:tblPr>
    <w:tcPr>
      <w:shd w:val="clear" w:color="auto" w:fill="F1F2F2" w:themeFill="background2"/>
    </w:tcPr>
  </w:style>
  <w:style w:type="paragraph" w:styleId="NoSpacing">
    <w:name w:val="No Spacing"/>
    <w:next w:val="BodyText"/>
    <w:rsid w:val="00F84F59"/>
  </w:style>
  <w:style w:type="paragraph" w:styleId="Date">
    <w:name w:val="Date"/>
    <w:basedOn w:val="Normal"/>
    <w:next w:val="Normal"/>
    <w:link w:val="DateChar"/>
    <w:semiHidden/>
    <w:rsid w:val="00D01E49"/>
  </w:style>
  <w:style w:type="character" w:customStyle="1" w:styleId="DateChar">
    <w:name w:val="Date Char"/>
    <w:basedOn w:val="DefaultParagraphFont"/>
    <w:link w:val="Date"/>
    <w:semiHidden/>
    <w:rsid w:val="00C65140"/>
    <w:rPr>
      <w:color w:val="FFFFFF"/>
      <w:sz w:val="36"/>
    </w:rPr>
  </w:style>
  <w:style w:type="paragraph" w:customStyle="1" w:styleId="QuoteBullet">
    <w:name w:val="Quote Bullet"/>
    <w:basedOn w:val="Quote"/>
    <w:qFormat/>
    <w:rsid w:val="00507CFB"/>
    <w:pPr>
      <w:numPr>
        <w:numId w:val="4"/>
      </w:numPr>
    </w:pPr>
  </w:style>
  <w:style w:type="paragraph" w:customStyle="1" w:styleId="QuoteBullet2">
    <w:name w:val="Quote Bullet 2"/>
    <w:basedOn w:val="Quote"/>
    <w:qFormat/>
    <w:rsid w:val="00507CFB"/>
    <w:pPr>
      <w:numPr>
        <w:ilvl w:val="1"/>
        <w:numId w:val="4"/>
      </w:numPr>
    </w:pPr>
  </w:style>
  <w:style w:type="character" w:styleId="CommentReference">
    <w:name w:val="annotation reference"/>
    <w:basedOn w:val="DefaultParagraphFont"/>
    <w:uiPriority w:val="99"/>
    <w:unhideWhenUsed/>
    <w:rsid w:val="00732B4D"/>
    <w:rPr>
      <w:sz w:val="16"/>
      <w:szCs w:val="16"/>
    </w:rPr>
  </w:style>
  <w:style w:type="paragraph" w:styleId="CommentText">
    <w:name w:val="annotation text"/>
    <w:basedOn w:val="Normal"/>
    <w:link w:val="CommentTextChar"/>
    <w:uiPriority w:val="99"/>
    <w:unhideWhenUsed/>
    <w:rsid w:val="00732B4D"/>
  </w:style>
  <w:style w:type="character" w:customStyle="1" w:styleId="CommentTextChar">
    <w:name w:val="Comment Text Char"/>
    <w:basedOn w:val="DefaultParagraphFont"/>
    <w:link w:val="CommentText"/>
    <w:uiPriority w:val="99"/>
    <w:rsid w:val="007E5AD9"/>
    <w:rPr>
      <w:color w:val="333333" w:themeColor="text1"/>
      <w:spacing w:val="1"/>
    </w:rPr>
  </w:style>
  <w:style w:type="paragraph" w:styleId="CommentSubject">
    <w:name w:val="annotation subject"/>
    <w:basedOn w:val="CommentText"/>
    <w:next w:val="CommentText"/>
    <w:link w:val="CommentSubjectChar"/>
    <w:uiPriority w:val="99"/>
    <w:unhideWhenUsed/>
    <w:rsid w:val="00732B4D"/>
    <w:rPr>
      <w:b/>
      <w:bCs/>
    </w:rPr>
  </w:style>
  <w:style w:type="character" w:customStyle="1" w:styleId="CommentSubjectChar">
    <w:name w:val="Comment Subject Char"/>
    <w:basedOn w:val="CommentTextChar"/>
    <w:link w:val="CommentSubject"/>
    <w:uiPriority w:val="99"/>
    <w:rsid w:val="007E5AD9"/>
    <w:rPr>
      <w:b/>
      <w:bCs/>
      <w:color w:val="333333" w:themeColor="text1"/>
      <w:spacing w:val="1"/>
    </w:rPr>
  </w:style>
  <w:style w:type="paragraph" w:customStyle="1" w:styleId="PullOutBoxNumbered">
    <w:name w:val="Pull Out Box Numbered"/>
    <w:basedOn w:val="PullOutBoxBodyText"/>
    <w:qFormat/>
    <w:rsid w:val="00E853FC"/>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A4BA3"/>
    <w:pPr>
      <w:numPr>
        <w:ilvl w:val="2"/>
        <w:numId w:val="5"/>
      </w:numPr>
    </w:pPr>
  </w:style>
  <w:style w:type="table" w:customStyle="1" w:styleId="DocumentControlTables">
    <w:name w:val="Document Control Tables"/>
    <w:basedOn w:val="TableNormal"/>
    <w:uiPriority w:val="99"/>
    <w:rsid w:val="00204CDD"/>
    <w:pPr>
      <w:spacing w:before="70" w:after="70" w:line="240" w:lineRule="auto"/>
      <w:ind w:left="57" w:right="57"/>
    </w:pPr>
    <w:rPr>
      <w:sz w:val="20"/>
    </w:rPr>
    <w:tblPr>
      <w:tblBorders>
        <w:top w:val="single" w:sz="2" w:space="0" w:color="888B8D" w:themeColor="text2"/>
        <w:bottom w:val="single" w:sz="2" w:space="0" w:color="888B8D" w:themeColor="text2"/>
        <w:insideH w:val="single" w:sz="2" w:space="0" w:color="888B8D" w:themeColor="text2"/>
        <w:insideV w:val="single" w:sz="2" w:space="0" w:color="888B8D" w:themeColor="text2"/>
      </w:tblBorders>
      <w:tblCellMar>
        <w:left w:w="0" w:type="dxa"/>
        <w:right w:w="0" w:type="dxa"/>
      </w:tblCellMar>
    </w:tblPr>
    <w:tblStylePr w:type="firstRow">
      <w:pPr>
        <w:wordWrap/>
        <w:spacing w:beforeLines="0" w:before="70" w:beforeAutospacing="0" w:afterLines="0" w:after="70" w:afterAutospacing="0" w:line="240" w:lineRule="auto"/>
      </w:pPr>
      <w:rPr>
        <w:rFonts w:asciiTheme="majorHAnsi" w:hAnsiTheme="majorHAnsi"/>
        <w:b/>
        <w:color w:val="333333" w:themeColor="text1"/>
        <w:sz w:val="20"/>
      </w:rPr>
      <w:tblPr/>
      <w:tcPr>
        <w:tcBorders>
          <w:top w:val="single" w:sz="4" w:space="0" w:color="888B8D" w:themeColor="text2"/>
          <w:left w:val="nil"/>
          <w:bottom w:val="single" w:sz="4" w:space="0" w:color="888B8D" w:themeColor="text2"/>
          <w:right w:val="nil"/>
          <w:insideH w:val="single" w:sz="4" w:space="0" w:color="888B8D" w:themeColor="text2"/>
          <w:insideV w:val="single" w:sz="4" w:space="0" w:color="888B8D" w:themeColor="text2"/>
          <w:tl2br w:val="nil"/>
          <w:tr2bl w:val="nil"/>
        </w:tcBorders>
      </w:tcPr>
    </w:tblStylePr>
  </w:style>
  <w:style w:type="paragraph" w:styleId="NormalWeb">
    <w:name w:val="Normal (Web)"/>
    <w:basedOn w:val="Normal"/>
    <w:uiPriority w:val="99"/>
    <w:unhideWhenUsed/>
    <w:rsid w:val="00E16B68"/>
    <w:rPr>
      <w:rFonts w:eastAsiaTheme="minorEastAsia" w:cs="Times New Roman"/>
    </w:rPr>
  </w:style>
  <w:style w:type="paragraph" w:styleId="ListBullet4">
    <w:name w:val="List Bullet 4"/>
    <w:basedOn w:val="Normal"/>
    <w:rsid w:val="00720DE9"/>
    <w:pPr>
      <w:numPr>
        <w:ilvl w:val="3"/>
        <w:numId w:val="7"/>
      </w:numPr>
      <w:spacing w:before="100" w:after="100"/>
    </w:pPr>
  </w:style>
  <w:style w:type="paragraph" w:customStyle="1" w:styleId="NotesText">
    <w:name w:val="Notes Text"/>
    <w:basedOn w:val="Normal"/>
    <w:qFormat/>
    <w:rsid w:val="005C74B3"/>
    <w:pPr>
      <w:keepNext/>
      <w:spacing w:before="60" w:after="60" w:line="210" w:lineRule="atLeast"/>
      <w:contextualSpacing/>
    </w:pPr>
    <w:rPr>
      <w:rFonts w:eastAsia="Arial" w:cs="Times New Roman"/>
      <w:sz w:val="18"/>
    </w:rPr>
  </w:style>
  <w:style w:type="paragraph" w:styleId="ListBullet5">
    <w:name w:val="List Bullet 5"/>
    <w:basedOn w:val="Normal"/>
    <w:rsid w:val="00720DE9"/>
    <w:pPr>
      <w:numPr>
        <w:ilvl w:val="4"/>
        <w:numId w:val="7"/>
      </w:numPr>
      <w:spacing w:before="100" w:after="100"/>
    </w:pPr>
  </w:style>
  <w:style w:type="character" w:customStyle="1" w:styleId="Heading1Char">
    <w:name w:val="Heading 1 Char"/>
    <w:basedOn w:val="DefaultParagraphFont"/>
    <w:link w:val="Heading1"/>
    <w:rsid w:val="00C451CA"/>
    <w:rPr>
      <w:rFonts w:asciiTheme="majorHAnsi" w:eastAsiaTheme="majorEastAsia" w:hAnsiTheme="majorHAnsi" w:cstheme="majorBidi"/>
      <w:b/>
      <w:bCs/>
      <w:color w:val="F37420" w:themeColor="accent1"/>
      <w:sz w:val="28"/>
      <w:szCs w:val="28"/>
    </w:rPr>
  </w:style>
  <w:style w:type="character" w:customStyle="1" w:styleId="Heading2Char">
    <w:name w:val="Heading 2 Char"/>
    <w:basedOn w:val="DefaultParagraphFont"/>
    <w:link w:val="Heading2"/>
    <w:rsid w:val="00C451CA"/>
    <w:rPr>
      <w:rFonts w:asciiTheme="majorHAnsi" w:eastAsiaTheme="majorEastAsia" w:hAnsiTheme="majorHAnsi" w:cstheme="majorBidi"/>
      <w:b/>
      <w:bCs/>
      <w:color w:val="F37420" w:themeColor="accent1"/>
      <w:sz w:val="24"/>
      <w:szCs w:val="26"/>
    </w:rPr>
  </w:style>
  <w:style w:type="character" w:customStyle="1" w:styleId="Heading3Char">
    <w:name w:val="Heading 3 Char"/>
    <w:basedOn w:val="DefaultParagraphFont"/>
    <w:link w:val="Heading3"/>
    <w:rsid w:val="00C451CA"/>
    <w:rPr>
      <w:rFonts w:asciiTheme="majorHAnsi" w:eastAsiaTheme="majorEastAsia" w:hAnsiTheme="majorHAnsi" w:cstheme="majorBidi"/>
      <w:b/>
      <w:bCs/>
      <w:color w:val="F37420" w:themeColor="accent1"/>
    </w:rPr>
  </w:style>
  <w:style w:type="paragraph" w:styleId="ListNumber4">
    <w:name w:val="List Number 4"/>
    <w:basedOn w:val="Normal"/>
    <w:unhideWhenUsed/>
    <w:rsid w:val="00720DE9"/>
    <w:pPr>
      <w:numPr>
        <w:ilvl w:val="3"/>
        <w:numId w:val="11"/>
      </w:numPr>
      <w:spacing w:before="100" w:after="100"/>
    </w:pPr>
    <w:rPr>
      <w:rFonts w:eastAsia="Arial" w:cs="Times New Roman"/>
    </w:rPr>
  </w:style>
  <w:style w:type="paragraph" w:styleId="ListNumber5">
    <w:name w:val="List Number 5"/>
    <w:basedOn w:val="Normal"/>
    <w:unhideWhenUsed/>
    <w:rsid w:val="00720DE9"/>
    <w:pPr>
      <w:numPr>
        <w:ilvl w:val="4"/>
        <w:numId w:val="11"/>
      </w:numPr>
      <w:spacing w:before="100" w:after="100"/>
    </w:pPr>
    <w:rPr>
      <w:rFonts w:eastAsia="Arial" w:cs="Times New Roman"/>
    </w:rPr>
  </w:style>
  <w:style w:type="paragraph" w:styleId="ListContinue3">
    <w:name w:val="List Continue 3"/>
    <w:basedOn w:val="Normal"/>
    <w:rsid w:val="00363A92"/>
    <w:pPr>
      <w:spacing w:before="100" w:after="100"/>
      <w:ind w:left="1361"/>
    </w:pPr>
  </w:style>
  <w:style w:type="paragraph" w:styleId="ListContinue4">
    <w:name w:val="List Continue 4"/>
    <w:basedOn w:val="Normal"/>
    <w:rsid w:val="00363A92"/>
    <w:pPr>
      <w:spacing w:before="100" w:after="100"/>
      <w:ind w:left="1814"/>
    </w:pPr>
  </w:style>
  <w:style w:type="paragraph" w:styleId="ListContinue5">
    <w:name w:val="List Continue 5"/>
    <w:basedOn w:val="Normal"/>
    <w:rsid w:val="00363A92"/>
    <w:pPr>
      <w:spacing w:before="100" w:after="100"/>
      <w:ind w:left="2268"/>
    </w:pPr>
  </w:style>
  <w:style w:type="paragraph" w:customStyle="1" w:styleId="TableTextCentred">
    <w:name w:val="Table Text Centred"/>
    <w:basedOn w:val="TableText"/>
    <w:qFormat/>
    <w:rsid w:val="009E27B7"/>
    <w:pPr>
      <w:jc w:val="center"/>
    </w:pPr>
  </w:style>
  <w:style w:type="table" w:customStyle="1" w:styleId="WPTableNormal">
    <w:name w:val="WP Table Normal"/>
    <w:basedOn w:val="TableNormal"/>
    <w:uiPriority w:val="99"/>
    <w:rsid w:val="00A15AF1"/>
    <w:pPr>
      <w:spacing w:before="60" w:after="60"/>
    </w:pPr>
    <w:tblPr>
      <w:tblInd w:w="-57" w:type="dxa"/>
      <w:tblCellMar>
        <w:left w:w="0" w:type="dxa"/>
        <w:right w:w="0" w:type="dxa"/>
      </w:tblCellMar>
    </w:tblPr>
  </w:style>
  <w:style w:type="paragraph" w:customStyle="1" w:styleId="QuoteHangingIndent2">
    <w:name w:val="Quote Hanging Indent 2"/>
    <w:basedOn w:val="QuoteHangingIndent1"/>
    <w:qFormat/>
    <w:rsid w:val="00255F43"/>
    <w:pPr>
      <w:tabs>
        <w:tab w:val="clear" w:pos="1134"/>
      </w:tabs>
      <w:ind w:left="1701"/>
    </w:pPr>
  </w:style>
  <w:style w:type="paragraph" w:customStyle="1" w:styleId="QuoteHangingIndent3">
    <w:name w:val="Quote Hanging Indent 3"/>
    <w:basedOn w:val="QuoteHangingIndent2"/>
    <w:qFormat/>
    <w:rsid w:val="00255F43"/>
    <w:pPr>
      <w:tabs>
        <w:tab w:val="clear" w:pos="1701"/>
      </w:tabs>
      <w:ind w:left="2268"/>
    </w:pPr>
  </w:style>
  <w:style w:type="paragraph" w:customStyle="1" w:styleId="FootnoteTextContinued">
    <w:name w:val="Footnote Text Continued"/>
    <w:basedOn w:val="FootnoteText"/>
    <w:rsid w:val="001926BC"/>
    <w:pPr>
      <w:ind w:firstLine="0"/>
    </w:pPr>
  </w:style>
  <w:style w:type="paragraph" w:customStyle="1" w:styleId="QuoteHangingIndent1">
    <w:name w:val="Quote Hanging Indent 1"/>
    <w:basedOn w:val="Quote"/>
    <w:qFormat/>
    <w:rsid w:val="000703D5"/>
    <w:pPr>
      <w:ind w:left="1134" w:hanging="567"/>
    </w:pPr>
  </w:style>
  <w:style w:type="paragraph" w:customStyle="1" w:styleId="BoldHeadingItalics">
    <w:name w:val="Bold Heading Italics"/>
    <w:basedOn w:val="BoldHeading"/>
    <w:qFormat/>
    <w:rsid w:val="00DB365E"/>
    <w:rPr>
      <w:i/>
    </w:rPr>
  </w:style>
  <w:style w:type="table" w:styleId="ColorfulGrid">
    <w:name w:val="Colorful Grid"/>
    <w:basedOn w:val="TableNormal"/>
    <w:uiPriority w:val="73"/>
    <w:semiHidden/>
    <w:rsid w:val="0095131B"/>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rsid w:val="0095131B"/>
    <w:tblPr>
      <w:tblStyleRowBandSize w:val="1"/>
      <w:tblStyleColBandSize w:val="1"/>
      <w:tblBorders>
        <w:insideH w:val="single" w:sz="4" w:space="0" w:color="FFFFFF" w:themeColor="background1"/>
      </w:tblBorders>
    </w:tblPr>
    <w:tcPr>
      <w:shd w:val="clear" w:color="auto" w:fill="FCE3D2" w:themeFill="accent1" w:themeFillTint="33"/>
    </w:tcPr>
    <w:tblStylePr w:type="firstRow">
      <w:rPr>
        <w:b/>
        <w:bCs/>
      </w:rPr>
      <w:tblPr/>
      <w:tcPr>
        <w:shd w:val="clear" w:color="auto" w:fill="FAC7A5" w:themeFill="accent1" w:themeFillTint="66"/>
      </w:tcPr>
    </w:tblStylePr>
    <w:tblStylePr w:type="lastRow">
      <w:rPr>
        <w:b/>
        <w:bCs/>
        <w:color w:val="333333" w:themeColor="text1"/>
      </w:rPr>
      <w:tblPr/>
      <w:tcPr>
        <w:shd w:val="clear" w:color="auto" w:fill="FAC7A5" w:themeFill="accent1" w:themeFillTint="66"/>
      </w:tcPr>
    </w:tblStylePr>
    <w:tblStylePr w:type="firstCol">
      <w:rPr>
        <w:color w:val="FFFFFF" w:themeColor="background1"/>
      </w:rPr>
      <w:tblPr/>
      <w:tcPr>
        <w:shd w:val="clear" w:color="auto" w:fill="C3530A" w:themeFill="accent1" w:themeFillShade="BF"/>
      </w:tcPr>
    </w:tblStylePr>
    <w:tblStylePr w:type="lastCol">
      <w:rPr>
        <w:color w:val="FFFFFF" w:themeColor="background1"/>
      </w:rPr>
      <w:tblPr/>
      <w:tcPr>
        <w:shd w:val="clear" w:color="auto" w:fill="C3530A" w:themeFill="accent1" w:themeFillShade="BF"/>
      </w:tcPr>
    </w:tblStylePr>
    <w:tblStylePr w:type="band1Vert">
      <w:tblPr/>
      <w:tcPr>
        <w:shd w:val="clear" w:color="auto" w:fill="F9B98F" w:themeFill="accent1" w:themeFillTint="7F"/>
      </w:tcPr>
    </w:tblStylePr>
    <w:tblStylePr w:type="band1Horz">
      <w:tblPr/>
      <w:tcPr>
        <w:shd w:val="clear" w:color="auto" w:fill="F9B98F" w:themeFill="accent1" w:themeFillTint="7F"/>
      </w:tcPr>
    </w:tblStylePr>
  </w:style>
  <w:style w:type="table" w:styleId="ColorfulGrid-Accent2">
    <w:name w:val="Colorful Grid Accent 2"/>
    <w:basedOn w:val="TableNormal"/>
    <w:uiPriority w:val="73"/>
    <w:semiHidden/>
    <w:rsid w:val="0095131B"/>
    <w:tblPr>
      <w:tblStyleRowBandSize w:val="1"/>
      <w:tblStyleColBandSize w:val="1"/>
      <w:tblBorders>
        <w:insideH w:val="single" w:sz="4" w:space="0" w:color="FFFFFF" w:themeColor="background1"/>
      </w:tblBorders>
    </w:tblPr>
    <w:tcPr>
      <w:shd w:val="clear" w:color="auto" w:fill="BBFFF9" w:themeFill="accent2" w:themeFillTint="33"/>
    </w:tcPr>
    <w:tblStylePr w:type="firstRow">
      <w:rPr>
        <w:b/>
        <w:bCs/>
      </w:rPr>
      <w:tblPr/>
      <w:tcPr>
        <w:shd w:val="clear" w:color="auto" w:fill="78FFF3" w:themeFill="accent2" w:themeFillTint="66"/>
      </w:tcPr>
    </w:tblStylePr>
    <w:tblStylePr w:type="lastRow">
      <w:rPr>
        <w:b/>
        <w:bCs/>
        <w:color w:val="333333" w:themeColor="text1"/>
      </w:rPr>
      <w:tblPr/>
      <w:tcPr>
        <w:shd w:val="clear" w:color="auto" w:fill="78FFF3" w:themeFill="accent2" w:themeFillTint="66"/>
      </w:tcPr>
    </w:tblStylePr>
    <w:tblStylePr w:type="firstCol">
      <w:rPr>
        <w:color w:val="FFFFFF" w:themeColor="background1"/>
      </w:rPr>
      <w:tblPr/>
      <w:tcPr>
        <w:shd w:val="clear" w:color="auto" w:fill="008176" w:themeFill="accent2" w:themeFillShade="BF"/>
      </w:tcPr>
    </w:tblStylePr>
    <w:tblStylePr w:type="lastCol">
      <w:rPr>
        <w:color w:val="FFFFFF" w:themeColor="background1"/>
      </w:rPr>
      <w:tblPr/>
      <w:tcPr>
        <w:shd w:val="clear" w:color="auto" w:fill="008176" w:themeFill="accent2" w:themeFillShade="BF"/>
      </w:tcPr>
    </w:tblStylePr>
    <w:tblStylePr w:type="band1Vert">
      <w:tblPr/>
      <w:tcPr>
        <w:shd w:val="clear" w:color="auto" w:fill="57FFF1" w:themeFill="accent2" w:themeFillTint="7F"/>
      </w:tcPr>
    </w:tblStylePr>
    <w:tblStylePr w:type="band1Horz">
      <w:tblPr/>
      <w:tcPr>
        <w:shd w:val="clear" w:color="auto" w:fill="57FFF1" w:themeFill="accent2" w:themeFillTint="7F"/>
      </w:tcPr>
    </w:tblStylePr>
  </w:style>
  <w:style w:type="table" w:styleId="ColorfulGrid-Accent3">
    <w:name w:val="Colorful Grid Accent 3"/>
    <w:basedOn w:val="TableNormal"/>
    <w:uiPriority w:val="73"/>
    <w:semiHidden/>
    <w:rsid w:val="0095131B"/>
    <w:tblPr>
      <w:tblStyleRowBandSize w:val="1"/>
      <w:tblStyleColBandSize w:val="1"/>
      <w:tblBorders>
        <w:insideH w:val="single" w:sz="4" w:space="0" w:color="FFFFFF" w:themeColor="background1"/>
      </w:tblBorders>
    </w:tblPr>
    <w:tcPr>
      <w:shd w:val="clear" w:color="auto" w:fill="F8DBD7" w:themeFill="accent3" w:themeFillTint="33"/>
    </w:tcPr>
    <w:tblStylePr w:type="firstRow">
      <w:rPr>
        <w:b/>
        <w:bCs/>
      </w:rPr>
      <w:tblPr/>
      <w:tcPr>
        <w:shd w:val="clear" w:color="auto" w:fill="F2B8AF" w:themeFill="accent3" w:themeFillTint="66"/>
      </w:tcPr>
    </w:tblStylePr>
    <w:tblStylePr w:type="lastRow">
      <w:rPr>
        <w:b/>
        <w:bCs/>
        <w:color w:val="333333" w:themeColor="text1"/>
      </w:rPr>
      <w:tblPr/>
      <w:tcPr>
        <w:shd w:val="clear" w:color="auto" w:fill="F2B8AF" w:themeFill="accent3" w:themeFillTint="66"/>
      </w:tcPr>
    </w:tblStylePr>
    <w:tblStylePr w:type="firstCol">
      <w:rPr>
        <w:color w:val="FFFFFF" w:themeColor="background1"/>
      </w:rPr>
      <w:tblPr/>
      <w:tcPr>
        <w:shd w:val="clear" w:color="auto" w:fill="B52F1C" w:themeFill="accent3" w:themeFillShade="BF"/>
      </w:tcPr>
    </w:tblStylePr>
    <w:tblStylePr w:type="lastCol">
      <w:rPr>
        <w:color w:val="FFFFFF" w:themeColor="background1"/>
      </w:rPr>
      <w:tblPr/>
      <w:tcPr>
        <w:shd w:val="clear" w:color="auto" w:fill="B52F1C" w:themeFill="accent3" w:themeFillShade="BF"/>
      </w:tcPr>
    </w:tblStylePr>
    <w:tblStylePr w:type="band1Vert">
      <w:tblPr/>
      <w:tcPr>
        <w:shd w:val="clear" w:color="auto" w:fill="EFA69C" w:themeFill="accent3" w:themeFillTint="7F"/>
      </w:tcPr>
    </w:tblStylePr>
    <w:tblStylePr w:type="band1Horz">
      <w:tblPr/>
      <w:tcPr>
        <w:shd w:val="clear" w:color="auto" w:fill="EFA69C" w:themeFill="accent3" w:themeFillTint="7F"/>
      </w:tcPr>
    </w:tblStylePr>
  </w:style>
  <w:style w:type="table" w:styleId="ColorfulGrid-Accent4">
    <w:name w:val="Colorful Grid Accent 4"/>
    <w:basedOn w:val="TableNormal"/>
    <w:uiPriority w:val="73"/>
    <w:semiHidden/>
    <w:rsid w:val="0095131B"/>
    <w:tblPr>
      <w:tblStyleRowBandSize w:val="1"/>
      <w:tblStyleColBandSize w:val="1"/>
      <w:tblBorders>
        <w:insideH w:val="single" w:sz="4" w:space="0" w:color="FFFFFF" w:themeColor="background1"/>
      </w:tblBorders>
    </w:tblPr>
    <w:tcPr>
      <w:shd w:val="clear" w:color="auto" w:fill="FEF0D7" w:themeFill="accent4" w:themeFillTint="33"/>
    </w:tcPr>
    <w:tblStylePr w:type="firstRow">
      <w:rPr>
        <w:b/>
        <w:bCs/>
      </w:rPr>
      <w:tblPr/>
      <w:tcPr>
        <w:shd w:val="clear" w:color="auto" w:fill="FDE1B0" w:themeFill="accent4" w:themeFillTint="66"/>
      </w:tcPr>
    </w:tblStylePr>
    <w:tblStylePr w:type="lastRow">
      <w:rPr>
        <w:b/>
        <w:bCs/>
        <w:color w:val="333333" w:themeColor="text1"/>
      </w:rPr>
      <w:tblPr/>
      <w:tcPr>
        <w:shd w:val="clear" w:color="auto" w:fill="FDE1B0" w:themeFill="accent4" w:themeFillTint="66"/>
      </w:tcPr>
    </w:tblStylePr>
    <w:tblStylePr w:type="firstCol">
      <w:rPr>
        <w:color w:val="FFFFFF" w:themeColor="background1"/>
      </w:rPr>
      <w:tblPr/>
      <w:tcPr>
        <w:shd w:val="clear" w:color="auto" w:fill="E59103" w:themeFill="accent4" w:themeFillShade="BF"/>
      </w:tcPr>
    </w:tblStylePr>
    <w:tblStylePr w:type="lastCol">
      <w:rPr>
        <w:color w:val="FFFFFF" w:themeColor="background1"/>
      </w:rPr>
      <w:tblPr/>
      <w:tcPr>
        <w:shd w:val="clear" w:color="auto" w:fill="E59103" w:themeFill="accent4" w:themeFillShade="BF"/>
      </w:tcPr>
    </w:tblStylePr>
    <w:tblStylePr w:type="band1Vert">
      <w:tblPr/>
      <w:tcPr>
        <w:shd w:val="clear" w:color="auto" w:fill="FDD99D" w:themeFill="accent4" w:themeFillTint="7F"/>
      </w:tcPr>
    </w:tblStylePr>
    <w:tblStylePr w:type="band1Horz">
      <w:tblPr/>
      <w:tcPr>
        <w:shd w:val="clear" w:color="auto" w:fill="FDD99D" w:themeFill="accent4" w:themeFillTint="7F"/>
      </w:tcPr>
    </w:tblStylePr>
  </w:style>
  <w:style w:type="table" w:styleId="ColorfulGrid-Accent5">
    <w:name w:val="Colorful Grid Accent 5"/>
    <w:basedOn w:val="TableNormal"/>
    <w:uiPriority w:val="73"/>
    <w:semiHidden/>
    <w:rsid w:val="0095131B"/>
    <w:tblPr>
      <w:tblStyleRowBandSize w:val="1"/>
      <w:tblStyleColBandSize w:val="1"/>
      <w:tblBorders>
        <w:insideH w:val="single" w:sz="4" w:space="0" w:color="FFFFFF" w:themeColor="background1"/>
      </w:tblBorders>
    </w:tblPr>
    <w:tcPr>
      <w:shd w:val="clear" w:color="auto" w:fill="E8F4DB" w:themeFill="accent5" w:themeFillTint="33"/>
    </w:tcPr>
    <w:tblStylePr w:type="firstRow">
      <w:rPr>
        <w:b/>
        <w:bCs/>
      </w:rPr>
      <w:tblPr/>
      <w:tcPr>
        <w:shd w:val="clear" w:color="auto" w:fill="D2E9B7" w:themeFill="accent5" w:themeFillTint="66"/>
      </w:tcPr>
    </w:tblStylePr>
    <w:tblStylePr w:type="lastRow">
      <w:rPr>
        <w:b/>
        <w:bCs/>
        <w:color w:val="333333" w:themeColor="text1"/>
      </w:rPr>
      <w:tblPr/>
      <w:tcPr>
        <w:shd w:val="clear" w:color="auto" w:fill="D2E9B7" w:themeFill="accent5" w:themeFillTint="66"/>
      </w:tcPr>
    </w:tblStylePr>
    <w:tblStylePr w:type="firstCol">
      <w:rPr>
        <w:color w:val="FFFFFF" w:themeColor="background1"/>
      </w:rPr>
      <w:tblPr/>
      <w:tcPr>
        <w:shd w:val="clear" w:color="auto" w:fill="6D9E30" w:themeFill="accent5" w:themeFillShade="BF"/>
      </w:tcPr>
    </w:tblStylePr>
    <w:tblStylePr w:type="lastCol">
      <w:rPr>
        <w:color w:val="FFFFFF" w:themeColor="background1"/>
      </w:rPr>
      <w:tblPr/>
      <w:tcPr>
        <w:shd w:val="clear" w:color="auto" w:fill="6D9E30" w:themeFill="accent5" w:themeFillShade="BF"/>
      </w:tcPr>
    </w:tblStylePr>
    <w:tblStylePr w:type="band1Vert">
      <w:tblPr/>
      <w:tcPr>
        <w:shd w:val="clear" w:color="auto" w:fill="C7E3A5" w:themeFill="accent5" w:themeFillTint="7F"/>
      </w:tcPr>
    </w:tblStylePr>
    <w:tblStylePr w:type="band1Horz">
      <w:tblPr/>
      <w:tcPr>
        <w:shd w:val="clear" w:color="auto" w:fill="C7E3A5" w:themeFill="accent5" w:themeFillTint="7F"/>
      </w:tcPr>
    </w:tblStylePr>
  </w:style>
  <w:style w:type="table" w:styleId="ColorfulGrid-Accent6">
    <w:name w:val="Colorful Grid Accent 6"/>
    <w:basedOn w:val="TableNormal"/>
    <w:uiPriority w:val="73"/>
    <w:semiHidden/>
    <w:rsid w:val="0095131B"/>
    <w:tblPr>
      <w:tblStyleRowBandSize w:val="1"/>
      <w:tblStyleColBandSize w:val="1"/>
      <w:tblBorders>
        <w:insideH w:val="single" w:sz="4" w:space="0" w:color="FFFFFF" w:themeColor="background1"/>
      </w:tblBorders>
    </w:tblPr>
    <w:tcPr>
      <w:shd w:val="clear" w:color="auto" w:fill="BCFFE8" w:themeFill="accent6" w:themeFillTint="33"/>
    </w:tcPr>
    <w:tblStylePr w:type="firstRow">
      <w:rPr>
        <w:b/>
        <w:bCs/>
      </w:rPr>
      <w:tblPr/>
      <w:tcPr>
        <w:shd w:val="clear" w:color="auto" w:fill="79FFD2" w:themeFill="accent6" w:themeFillTint="66"/>
      </w:tcPr>
    </w:tblStylePr>
    <w:tblStylePr w:type="lastRow">
      <w:rPr>
        <w:b/>
        <w:bCs/>
        <w:color w:val="333333" w:themeColor="text1"/>
      </w:rPr>
      <w:tblPr/>
      <w:tcPr>
        <w:shd w:val="clear" w:color="auto" w:fill="79FFD2" w:themeFill="accent6" w:themeFillTint="66"/>
      </w:tcPr>
    </w:tblStylePr>
    <w:tblStylePr w:type="firstCol">
      <w:rPr>
        <w:color w:val="FFFFFF" w:themeColor="background1"/>
      </w:rPr>
      <w:tblPr/>
      <w:tcPr>
        <w:shd w:val="clear" w:color="auto" w:fill="008458" w:themeFill="accent6" w:themeFillShade="BF"/>
      </w:tcPr>
    </w:tblStylePr>
    <w:tblStylePr w:type="lastCol">
      <w:rPr>
        <w:color w:val="FFFFFF" w:themeColor="background1"/>
      </w:rPr>
      <w:tblPr/>
      <w:tcPr>
        <w:shd w:val="clear" w:color="auto" w:fill="008458" w:themeFill="accent6" w:themeFillShade="BF"/>
      </w:tcPr>
    </w:tblStylePr>
    <w:tblStylePr w:type="band1Vert">
      <w:tblPr/>
      <w:tcPr>
        <w:shd w:val="clear" w:color="auto" w:fill="59FFC7" w:themeFill="accent6" w:themeFillTint="7F"/>
      </w:tcPr>
    </w:tblStylePr>
    <w:tblStylePr w:type="band1Horz">
      <w:tblPr/>
      <w:tcPr>
        <w:shd w:val="clear" w:color="auto" w:fill="59FFC7" w:themeFill="accent6" w:themeFillTint="7F"/>
      </w:tcPr>
    </w:tblStylePr>
  </w:style>
  <w:style w:type="table" w:styleId="ColorfulList">
    <w:name w:val="Colorful List"/>
    <w:basedOn w:val="TableNormal"/>
    <w:uiPriority w:val="72"/>
    <w:semiHidden/>
    <w:rsid w:val="0095131B"/>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008A7E" w:themeFill="accent2" w:themeFillShade="CC"/>
      </w:tcPr>
    </w:tblStylePr>
    <w:tblStylePr w:type="lastRow">
      <w:rPr>
        <w:b/>
        <w:bCs/>
        <w:color w:val="008A7E"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rsid w:val="0095131B"/>
    <w:tblPr>
      <w:tblStyleRowBandSize w:val="1"/>
      <w:tblStyleColBandSize w:val="1"/>
    </w:tblPr>
    <w:tcPr>
      <w:shd w:val="clear" w:color="auto" w:fill="FDF1E8" w:themeFill="accent1" w:themeFillTint="19"/>
    </w:tcPr>
    <w:tblStylePr w:type="firstRow">
      <w:rPr>
        <w:b/>
        <w:bCs/>
        <w:color w:val="FFFFFF" w:themeColor="background1"/>
      </w:rPr>
      <w:tblPr/>
      <w:tcPr>
        <w:tcBorders>
          <w:bottom w:val="single" w:sz="12" w:space="0" w:color="FFFFFF" w:themeColor="background1"/>
        </w:tcBorders>
        <w:shd w:val="clear" w:color="auto" w:fill="008A7E" w:themeFill="accent2" w:themeFillShade="CC"/>
      </w:tcPr>
    </w:tblStylePr>
    <w:tblStylePr w:type="lastRow">
      <w:rPr>
        <w:b/>
        <w:bCs/>
        <w:color w:val="008A7E"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7" w:themeFill="accent1" w:themeFillTint="3F"/>
      </w:tcPr>
    </w:tblStylePr>
    <w:tblStylePr w:type="band1Horz">
      <w:tblPr/>
      <w:tcPr>
        <w:shd w:val="clear" w:color="auto" w:fill="FCE3D2" w:themeFill="accent1" w:themeFillTint="33"/>
      </w:tcPr>
    </w:tblStylePr>
  </w:style>
  <w:style w:type="table" w:styleId="ColorfulList-Accent2">
    <w:name w:val="Colorful List Accent 2"/>
    <w:basedOn w:val="TableNormal"/>
    <w:uiPriority w:val="72"/>
    <w:semiHidden/>
    <w:rsid w:val="0095131B"/>
    <w:tblPr>
      <w:tblStyleRowBandSize w:val="1"/>
      <w:tblStyleColBandSize w:val="1"/>
    </w:tblPr>
    <w:tcPr>
      <w:shd w:val="clear" w:color="auto" w:fill="DDFFFC" w:themeFill="accent2" w:themeFillTint="19"/>
    </w:tcPr>
    <w:tblStylePr w:type="firstRow">
      <w:rPr>
        <w:b/>
        <w:bCs/>
        <w:color w:val="FFFFFF" w:themeColor="background1"/>
      </w:rPr>
      <w:tblPr/>
      <w:tcPr>
        <w:tcBorders>
          <w:bottom w:val="single" w:sz="12" w:space="0" w:color="FFFFFF" w:themeColor="background1"/>
        </w:tcBorders>
        <w:shd w:val="clear" w:color="auto" w:fill="008A7E" w:themeFill="accent2" w:themeFillShade="CC"/>
      </w:tcPr>
    </w:tblStylePr>
    <w:tblStylePr w:type="lastRow">
      <w:rPr>
        <w:b/>
        <w:bCs/>
        <w:color w:val="008A7E"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8" w:themeFill="accent2" w:themeFillTint="3F"/>
      </w:tcPr>
    </w:tblStylePr>
    <w:tblStylePr w:type="band1Horz">
      <w:tblPr/>
      <w:tcPr>
        <w:shd w:val="clear" w:color="auto" w:fill="BBFFF9" w:themeFill="accent2" w:themeFillTint="33"/>
      </w:tcPr>
    </w:tblStylePr>
  </w:style>
  <w:style w:type="table" w:styleId="ColorfulList-Accent3">
    <w:name w:val="Colorful List Accent 3"/>
    <w:basedOn w:val="TableNormal"/>
    <w:uiPriority w:val="72"/>
    <w:semiHidden/>
    <w:rsid w:val="0095131B"/>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F49B03" w:themeFill="accent4" w:themeFillShade="CC"/>
      </w:tcPr>
    </w:tblStylePr>
    <w:tblStylePr w:type="lastRow">
      <w:rPr>
        <w:b/>
        <w:bCs/>
        <w:color w:val="F49B03"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3CE" w:themeFill="accent3" w:themeFillTint="3F"/>
      </w:tcPr>
    </w:tblStylePr>
    <w:tblStylePr w:type="band1Horz">
      <w:tblPr/>
      <w:tcPr>
        <w:shd w:val="clear" w:color="auto" w:fill="F8DBD7" w:themeFill="accent3" w:themeFillTint="33"/>
      </w:tcPr>
    </w:tblStylePr>
  </w:style>
  <w:style w:type="table" w:styleId="ColorfulList-Accent4">
    <w:name w:val="Colorful List Accent 4"/>
    <w:basedOn w:val="TableNormal"/>
    <w:uiPriority w:val="72"/>
    <w:semiHidden/>
    <w:rsid w:val="0095131B"/>
    <w:tblPr>
      <w:tblStyleRowBandSize w:val="1"/>
      <w:tblStyleColBandSize w:val="1"/>
    </w:tblPr>
    <w:tcPr>
      <w:shd w:val="clear" w:color="auto" w:fill="FEF7EB" w:themeFill="accent4" w:themeFillTint="19"/>
    </w:tcPr>
    <w:tblStylePr w:type="firstRow">
      <w:rPr>
        <w:b/>
        <w:bCs/>
        <w:color w:val="FFFFFF" w:themeColor="background1"/>
      </w:rPr>
      <w:tblPr/>
      <w:tcPr>
        <w:tcBorders>
          <w:bottom w:val="single" w:sz="12" w:space="0" w:color="FFFFFF" w:themeColor="background1"/>
        </w:tcBorders>
        <w:shd w:val="clear" w:color="auto" w:fill="C2331E" w:themeFill="accent3" w:themeFillShade="CC"/>
      </w:tcPr>
    </w:tblStylePr>
    <w:tblStylePr w:type="lastRow">
      <w:rPr>
        <w:b/>
        <w:bCs/>
        <w:color w:val="C2331E"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CCE" w:themeFill="accent4" w:themeFillTint="3F"/>
      </w:tcPr>
    </w:tblStylePr>
    <w:tblStylePr w:type="band1Horz">
      <w:tblPr/>
      <w:tcPr>
        <w:shd w:val="clear" w:color="auto" w:fill="FEF0D7" w:themeFill="accent4" w:themeFillTint="33"/>
      </w:tcPr>
    </w:tblStylePr>
  </w:style>
  <w:style w:type="table" w:styleId="ColorfulList-Accent5">
    <w:name w:val="Colorful List Accent 5"/>
    <w:basedOn w:val="TableNormal"/>
    <w:uiPriority w:val="72"/>
    <w:semiHidden/>
    <w:rsid w:val="0095131B"/>
    <w:tblPr>
      <w:tblStyleRowBandSize w:val="1"/>
      <w:tblStyleColBandSize w:val="1"/>
    </w:tblPr>
    <w:tcPr>
      <w:shd w:val="clear" w:color="auto" w:fill="F4F9ED" w:themeFill="accent5" w:themeFillTint="19"/>
    </w:tcPr>
    <w:tblStylePr w:type="firstRow">
      <w:rPr>
        <w:b/>
        <w:bCs/>
        <w:color w:val="FFFFFF" w:themeColor="background1"/>
      </w:rPr>
      <w:tblPr/>
      <w:tcPr>
        <w:tcBorders>
          <w:bottom w:val="single" w:sz="12" w:space="0" w:color="FFFFFF" w:themeColor="background1"/>
        </w:tcBorders>
        <w:shd w:val="clear" w:color="auto" w:fill="008D5E" w:themeFill="accent6" w:themeFillShade="CC"/>
      </w:tcPr>
    </w:tblStylePr>
    <w:tblStylePr w:type="lastRow">
      <w:rPr>
        <w:b/>
        <w:bCs/>
        <w:color w:val="008D5E"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D2" w:themeFill="accent5" w:themeFillTint="3F"/>
      </w:tcPr>
    </w:tblStylePr>
    <w:tblStylePr w:type="band1Horz">
      <w:tblPr/>
      <w:tcPr>
        <w:shd w:val="clear" w:color="auto" w:fill="E8F4DB" w:themeFill="accent5" w:themeFillTint="33"/>
      </w:tcPr>
    </w:tblStylePr>
  </w:style>
  <w:style w:type="table" w:styleId="ColorfulList-Accent6">
    <w:name w:val="Colorful List Accent 6"/>
    <w:basedOn w:val="TableNormal"/>
    <w:uiPriority w:val="72"/>
    <w:semiHidden/>
    <w:rsid w:val="0095131B"/>
    <w:tblPr>
      <w:tblStyleRowBandSize w:val="1"/>
      <w:tblStyleColBandSize w:val="1"/>
    </w:tblPr>
    <w:tcPr>
      <w:shd w:val="clear" w:color="auto" w:fill="DEFFF4" w:themeFill="accent6" w:themeFillTint="19"/>
    </w:tcPr>
    <w:tblStylePr w:type="firstRow">
      <w:rPr>
        <w:b/>
        <w:bCs/>
        <w:color w:val="FFFFFF" w:themeColor="background1"/>
      </w:rPr>
      <w:tblPr/>
      <w:tcPr>
        <w:tcBorders>
          <w:bottom w:val="single" w:sz="12" w:space="0" w:color="FFFFFF" w:themeColor="background1"/>
        </w:tcBorders>
        <w:shd w:val="clear" w:color="auto" w:fill="74A834" w:themeFill="accent5" w:themeFillShade="CC"/>
      </w:tcPr>
    </w:tblStylePr>
    <w:tblStylePr w:type="lastRow">
      <w:rPr>
        <w:b/>
        <w:bCs/>
        <w:color w:val="74A834"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3" w:themeFill="accent6" w:themeFillTint="3F"/>
      </w:tcPr>
    </w:tblStylePr>
    <w:tblStylePr w:type="band1Horz">
      <w:tblPr/>
      <w:tcPr>
        <w:shd w:val="clear" w:color="auto" w:fill="BCFFE8" w:themeFill="accent6" w:themeFillTint="33"/>
      </w:tcPr>
    </w:tblStylePr>
  </w:style>
  <w:style w:type="table" w:styleId="ColorfulShading">
    <w:name w:val="Colorful Shading"/>
    <w:basedOn w:val="TableNormal"/>
    <w:uiPriority w:val="71"/>
    <w:semiHidden/>
    <w:rsid w:val="0095131B"/>
    <w:tblPr>
      <w:tblStyleRowBandSize w:val="1"/>
      <w:tblStyleColBandSize w:val="1"/>
      <w:tblBorders>
        <w:top w:val="single" w:sz="24" w:space="0" w:color="00AD9F"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rsid w:val="0095131B"/>
    <w:tblPr>
      <w:tblStyleRowBandSize w:val="1"/>
      <w:tblStyleColBandSize w:val="1"/>
      <w:tblBorders>
        <w:top w:val="single" w:sz="24" w:space="0" w:color="00AD9F" w:themeColor="accent2"/>
        <w:left w:val="single" w:sz="4" w:space="0" w:color="F37420" w:themeColor="accent1"/>
        <w:bottom w:val="single" w:sz="4" w:space="0" w:color="F37420" w:themeColor="accent1"/>
        <w:right w:val="single" w:sz="4" w:space="0" w:color="F37420" w:themeColor="accent1"/>
        <w:insideH w:val="single" w:sz="4" w:space="0" w:color="FFFFFF" w:themeColor="background1"/>
        <w:insideV w:val="single" w:sz="4" w:space="0" w:color="FFFFFF" w:themeColor="background1"/>
      </w:tblBorders>
    </w:tblPr>
    <w:tcPr>
      <w:shd w:val="clear" w:color="auto" w:fill="FDF1E8" w:themeFill="accent1" w:themeFillTint="19"/>
    </w:tcPr>
    <w:tblStylePr w:type="firstRow">
      <w:rPr>
        <w:b/>
        <w:bCs/>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4308" w:themeFill="accent1" w:themeFillShade="99"/>
      </w:tcPr>
    </w:tblStylePr>
    <w:tblStylePr w:type="firstCol">
      <w:rPr>
        <w:color w:val="FFFFFF" w:themeColor="background1"/>
      </w:rPr>
      <w:tblPr/>
      <w:tcPr>
        <w:tcBorders>
          <w:top w:val="nil"/>
          <w:left w:val="nil"/>
          <w:bottom w:val="nil"/>
          <w:right w:val="nil"/>
          <w:insideH w:val="single" w:sz="4" w:space="0" w:color="9C4308" w:themeColor="accent1" w:themeShade="99"/>
          <w:insideV w:val="nil"/>
        </w:tcBorders>
        <w:shd w:val="clear" w:color="auto" w:fill="9C43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C4308" w:themeFill="accent1" w:themeFillShade="99"/>
      </w:tcPr>
    </w:tblStylePr>
    <w:tblStylePr w:type="band1Vert">
      <w:tblPr/>
      <w:tcPr>
        <w:shd w:val="clear" w:color="auto" w:fill="FAC7A5" w:themeFill="accent1" w:themeFillTint="66"/>
      </w:tcPr>
    </w:tblStylePr>
    <w:tblStylePr w:type="band1Horz">
      <w:tblPr/>
      <w:tcPr>
        <w:shd w:val="clear" w:color="auto" w:fill="F9B98F"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rsid w:val="0095131B"/>
    <w:tblPr>
      <w:tblStyleRowBandSize w:val="1"/>
      <w:tblStyleColBandSize w:val="1"/>
      <w:tblBorders>
        <w:top w:val="single" w:sz="24" w:space="0" w:color="00AD9F" w:themeColor="accent2"/>
        <w:left w:val="single" w:sz="4" w:space="0" w:color="00AD9F" w:themeColor="accent2"/>
        <w:bottom w:val="single" w:sz="4" w:space="0" w:color="00AD9F" w:themeColor="accent2"/>
        <w:right w:val="single" w:sz="4" w:space="0" w:color="00AD9F" w:themeColor="accent2"/>
        <w:insideH w:val="single" w:sz="4" w:space="0" w:color="FFFFFF" w:themeColor="background1"/>
        <w:insideV w:val="single" w:sz="4" w:space="0" w:color="FFFFFF" w:themeColor="background1"/>
      </w:tblBorders>
    </w:tblPr>
    <w:tcPr>
      <w:shd w:val="clear" w:color="auto" w:fill="DDFFFC" w:themeFill="accent2" w:themeFillTint="19"/>
    </w:tcPr>
    <w:tblStylePr w:type="firstRow">
      <w:rPr>
        <w:b/>
        <w:bCs/>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5F" w:themeFill="accent2" w:themeFillShade="99"/>
      </w:tcPr>
    </w:tblStylePr>
    <w:tblStylePr w:type="firstCol">
      <w:rPr>
        <w:color w:val="FFFFFF" w:themeColor="background1"/>
      </w:rPr>
      <w:tblPr/>
      <w:tcPr>
        <w:tcBorders>
          <w:top w:val="nil"/>
          <w:left w:val="nil"/>
          <w:bottom w:val="nil"/>
          <w:right w:val="nil"/>
          <w:insideH w:val="single" w:sz="4" w:space="0" w:color="00675F" w:themeColor="accent2" w:themeShade="99"/>
          <w:insideV w:val="nil"/>
        </w:tcBorders>
        <w:shd w:val="clear" w:color="auto" w:fill="0067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5F" w:themeFill="accent2" w:themeFillShade="99"/>
      </w:tcPr>
    </w:tblStylePr>
    <w:tblStylePr w:type="band1Vert">
      <w:tblPr/>
      <w:tcPr>
        <w:shd w:val="clear" w:color="auto" w:fill="78FFF3" w:themeFill="accent2" w:themeFillTint="66"/>
      </w:tcPr>
    </w:tblStylePr>
    <w:tblStylePr w:type="band1Horz">
      <w:tblPr/>
      <w:tcPr>
        <w:shd w:val="clear" w:color="auto" w:fill="57FFF1"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rsid w:val="0095131B"/>
    <w:tblPr>
      <w:tblStyleRowBandSize w:val="1"/>
      <w:tblStyleColBandSize w:val="1"/>
      <w:tblBorders>
        <w:top w:val="single" w:sz="24" w:space="0" w:color="FCB53B" w:themeColor="accent4"/>
        <w:left w:val="single" w:sz="4" w:space="0" w:color="E04E39" w:themeColor="accent3"/>
        <w:bottom w:val="single" w:sz="4" w:space="0" w:color="E04E39" w:themeColor="accent3"/>
        <w:right w:val="single" w:sz="4" w:space="0" w:color="E04E39"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FCB5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2616" w:themeFill="accent3" w:themeFillShade="99"/>
      </w:tcPr>
    </w:tblStylePr>
    <w:tblStylePr w:type="firstCol">
      <w:rPr>
        <w:color w:val="FFFFFF" w:themeColor="background1"/>
      </w:rPr>
      <w:tblPr/>
      <w:tcPr>
        <w:tcBorders>
          <w:top w:val="nil"/>
          <w:left w:val="nil"/>
          <w:bottom w:val="nil"/>
          <w:right w:val="nil"/>
          <w:insideH w:val="single" w:sz="4" w:space="0" w:color="912616" w:themeColor="accent3" w:themeShade="99"/>
          <w:insideV w:val="nil"/>
        </w:tcBorders>
        <w:shd w:val="clear" w:color="auto" w:fill="9126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2616" w:themeFill="accent3" w:themeFillShade="99"/>
      </w:tcPr>
    </w:tblStylePr>
    <w:tblStylePr w:type="band1Vert">
      <w:tblPr/>
      <w:tcPr>
        <w:shd w:val="clear" w:color="auto" w:fill="F2B8AF" w:themeFill="accent3" w:themeFillTint="66"/>
      </w:tcPr>
    </w:tblStylePr>
    <w:tblStylePr w:type="band1Horz">
      <w:tblPr/>
      <w:tcPr>
        <w:shd w:val="clear" w:color="auto" w:fill="EFA69C" w:themeFill="accent3" w:themeFillTint="7F"/>
      </w:tcPr>
    </w:tblStylePr>
  </w:style>
  <w:style w:type="table" w:styleId="ColorfulShading-Accent4">
    <w:name w:val="Colorful Shading Accent 4"/>
    <w:basedOn w:val="TableNormal"/>
    <w:uiPriority w:val="71"/>
    <w:semiHidden/>
    <w:rsid w:val="0095131B"/>
    <w:tblPr>
      <w:tblStyleRowBandSize w:val="1"/>
      <w:tblStyleColBandSize w:val="1"/>
      <w:tblBorders>
        <w:top w:val="single" w:sz="24" w:space="0" w:color="E04E39" w:themeColor="accent3"/>
        <w:left w:val="single" w:sz="4" w:space="0" w:color="FCB53B" w:themeColor="accent4"/>
        <w:bottom w:val="single" w:sz="4" w:space="0" w:color="FCB53B" w:themeColor="accent4"/>
        <w:right w:val="single" w:sz="4" w:space="0" w:color="FCB53B" w:themeColor="accent4"/>
        <w:insideH w:val="single" w:sz="4" w:space="0" w:color="FFFFFF" w:themeColor="background1"/>
        <w:insideV w:val="single" w:sz="4" w:space="0" w:color="FFFFFF" w:themeColor="background1"/>
      </w:tblBorders>
    </w:tblPr>
    <w:tcPr>
      <w:shd w:val="clear" w:color="auto" w:fill="FEF7EB" w:themeFill="accent4" w:themeFillTint="19"/>
    </w:tcPr>
    <w:tblStylePr w:type="firstRow">
      <w:rPr>
        <w:b/>
        <w:bCs/>
      </w:rPr>
      <w:tblPr/>
      <w:tcPr>
        <w:tcBorders>
          <w:top w:val="nil"/>
          <w:left w:val="nil"/>
          <w:bottom w:val="single" w:sz="24" w:space="0" w:color="E04E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403" w:themeFill="accent4" w:themeFillShade="99"/>
      </w:tcPr>
    </w:tblStylePr>
    <w:tblStylePr w:type="firstCol">
      <w:rPr>
        <w:color w:val="FFFFFF" w:themeColor="background1"/>
      </w:rPr>
      <w:tblPr/>
      <w:tcPr>
        <w:tcBorders>
          <w:top w:val="nil"/>
          <w:left w:val="nil"/>
          <w:bottom w:val="nil"/>
          <w:right w:val="nil"/>
          <w:insideH w:val="single" w:sz="4" w:space="0" w:color="B77403" w:themeColor="accent4" w:themeShade="99"/>
          <w:insideV w:val="nil"/>
        </w:tcBorders>
        <w:shd w:val="clear" w:color="auto" w:fill="B774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7403" w:themeFill="accent4" w:themeFillShade="99"/>
      </w:tcPr>
    </w:tblStylePr>
    <w:tblStylePr w:type="band1Vert">
      <w:tblPr/>
      <w:tcPr>
        <w:shd w:val="clear" w:color="auto" w:fill="FDE1B0" w:themeFill="accent4" w:themeFillTint="66"/>
      </w:tcPr>
    </w:tblStylePr>
    <w:tblStylePr w:type="band1Horz">
      <w:tblPr/>
      <w:tcPr>
        <w:shd w:val="clear" w:color="auto" w:fill="FDD99D"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rsid w:val="0095131B"/>
    <w:tblPr>
      <w:tblStyleRowBandSize w:val="1"/>
      <w:tblStyleColBandSize w:val="1"/>
      <w:tblBorders>
        <w:top w:val="single" w:sz="24" w:space="0" w:color="00B176" w:themeColor="accent6"/>
        <w:left w:val="single" w:sz="4" w:space="0" w:color="91C84C" w:themeColor="accent5"/>
        <w:bottom w:val="single" w:sz="4" w:space="0" w:color="91C84C" w:themeColor="accent5"/>
        <w:right w:val="single" w:sz="4" w:space="0" w:color="91C84C" w:themeColor="accent5"/>
        <w:insideH w:val="single" w:sz="4" w:space="0" w:color="FFFFFF" w:themeColor="background1"/>
        <w:insideV w:val="single" w:sz="4" w:space="0" w:color="FFFFFF" w:themeColor="background1"/>
      </w:tblBorders>
    </w:tblPr>
    <w:tcPr>
      <w:shd w:val="clear" w:color="auto" w:fill="F4F9ED" w:themeFill="accent5" w:themeFillTint="19"/>
    </w:tcPr>
    <w:tblStylePr w:type="firstRow">
      <w:rPr>
        <w:b/>
        <w:bCs/>
      </w:rPr>
      <w:tblPr/>
      <w:tcPr>
        <w:tcBorders>
          <w:top w:val="nil"/>
          <w:left w:val="nil"/>
          <w:bottom w:val="single" w:sz="24" w:space="0" w:color="00B1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E27" w:themeFill="accent5" w:themeFillShade="99"/>
      </w:tcPr>
    </w:tblStylePr>
    <w:tblStylePr w:type="firstCol">
      <w:rPr>
        <w:color w:val="FFFFFF" w:themeColor="background1"/>
      </w:rPr>
      <w:tblPr/>
      <w:tcPr>
        <w:tcBorders>
          <w:top w:val="nil"/>
          <w:left w:val="nil"/>
          <w:bottom w:val="nil"/>
          <w:right w:val="nil"/>
          <w:insideH w:val="single" w:sz="4" w:space="0" w:color="577E27" w:themeColor="accent5" w:themeShade="99"/>
          <w:insideV w:val="nil"/>
        </w:tcBorders>
        <w:shd w:val="clear" w:color="auto" w:fill="577E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7E27" w:themeFill="accent5" w:themeFillShade="99"/>
      </w:tcPr>
    </w:tblStylePr>
    <w:tblStylePr w:type="band1Vert">
      <w:tblPr/>
      <w:tcPr>
        <w:shd w:val="clear" w:color="auto" w:fill="D2E9B7" w:themeFill="accent5" w:themeFillTint="66"/>
      </w:tcPr>
    </w:tblStylePr>
    <w:tblStylePr w:type="band1Horz">
      <w:tblPr/>
      <w:tcPr>
        <w:shd w:val="clear" w:color="auto" w:fill="C7E3A5"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rsid w:val="0095131B"/>
    <w:tblPr>
      <w:tblStyleRowBandSize w:val="1"/>
      <w:tblStyleColBandSize w:val="1"/>
      <w:tblBorders>
        <w:top w:val="single" w:sz="24" w:space="0" w:color="91C84C" w:themeColor="accent5"/>
        <w:left w:val="single" w:sz="4" w:space="0" w:color="00B176" w:themeColor="accent6"/>
        <w:bottom w:val="single" w:sz="4" w:space="0" w:color="00B176" w:themeColor="accent6"/>
        <w:right w:val="single" w:sz="4" w:space="0" w:color="00B176" w:themeColor="accent6"/>
        <w:insideH w:val="single" w:sz="4" w:space="0" w:color="FFFFFF" w:themeColor="background1"/>
        <w:insideV w:val="single" w:sz="4" w:space="0" w:color="FFFFFF" w:themeColor="background1"/>
      </w:tblBorders>
    </w:tblPr>
    <w:tcPr>
      <w:shd w:val="clear" w:color="auto" w:fill="DEFFF4" w:themeFill="accent6" w:themeFillTint="19"/>
    </w:tcPr>
    <w:tblStylePr w:type="firstRow">
      <w:rPr>
        <w:b/>
        <w:bCs/>
      </w:rPr>
      <w:tblPr/>
      <w:tcPr>
        <w:tcBorders>
          <w:top w:val="nil"/>
          <w:left w:val="nil"/>
          <w:bottom w:val="single" w:sz="24" w:space="0" w:color="91C8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46" w:themeFill="accent6" w:themeFillShade="99"/>
      </w:tcPr>
    </w:tblStylePr>
    <w:tblStylePr w:type="firstCol">
      <w:rPr>
        <w:color w:val="FFFFFF" w:themeColor="background1"/>
      </w:rPr>
      <w:tblPr/>
      <w:tcPr>
        <w:tcBorders>
          <w:top w:val="nil"/>
          <w:left w:val="nil"/>
          <w:bottom w:val="nil"/>
          <w:right w:val="nil"/>
          <w:insideH w:val="single" w:sz="4" w:space="0" w:color="006A46" w:themeColor="accent6" w:themeShade="99"/>
          <w:insideV w:val="nil"/>
        </w:tcBorders>
        <w:shd w:val="clear" w:color="auto" w:fill="006A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A46" w:themeFill="accent6" w:themeFillShade="99"/>
      </w:tcPr>
    </w:tblStylePr>
    <w:tblStylePr w:type="band1Vert">
      <w:tblPr/>
      <w:tcPr>
        <w:shd w:val="clear" w:color="auto" w:fill="79FFD2" w:themeFill="accent6" w:themeFillTint="66"/>
      </w:tcPr>
    </w:tblStylePr>
    <w:tblStylePr w:type="band1Horz">
      <w:tblPr/>
      <w:tcPr>
        <w:shd w:val="clear" w:color="auto" w:fill="59FFC7" w:themeFill="accent6" w:themeFillTint="7F"/>
      </w:tcPr>
    </w:tblStylePr>
    <w:tblStylePr w:type="neCell">
      <w:rPr>
        <w:color w:val="333333" w:themeColor="text1"/>
      </w:rPr>
    </w:tblStylePr>
    <w:tblStylePr w:type="nwCell">
      <w:rPr>
        <w:color w:val="333333" w:themeColor="text1"/>
      </w:rPr>
    </w:tblStylePr>
  </w:style>
  <w:style w:type="table" w:styleId="DarkList">
    <w:name w:val="Dark List"/>
    <w:basedOn w:val="TableNormal"/>
    <w:uiPriority w:val="70"/>
    <w:semiHidden/>
    <w:rsid w:val="0095131B"/>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rsid w:val="0095131B"/>
    <w:rPr>
      <w:color w:val="FFFFFF" w:themeColor="background1"/>
    </w:rPr>
    <w:tblPr>
      <w:tblStyleRowBandSize w:val="1"/>
      <w:tblStyleColBandSize w:val="1"/>
    </w:tblPr>
    <w:tcPr>
      <w:shd w:val="clear" w:color="auto" w:fill="F374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13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353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3530A" w:themeFill="accent1" w:themeFillShade="BF"/>
      </w:tcPr>
    </w:tblStylePr>
    <w:tblStylePr w:type="band1Vert">
      <w:tblPr/>
      <w:tcPr>
        <w:tcBorders>
          <w:top w:val="nil"/>
          <w:left w:val="nil"/>
          <w:bottom w:val="nil"/>
          <w:right w:val="nil"/>
          <w:insideH w:val="nil"/>
          <w:insideV w:val="nil"/>
        </w:tcBorders>
        <w:shd w:val="clear" w:color="auto" w:fill="C3530A" w:themeFill="accent1" w:themeFillShade="BF"/>
      </w:tcPr>
    </w:tblStylePr>
    <w:tblStylePr w:type="band1Horz">
      <w:tblPr/>
      <w:tcPr>
        <w:tcBorders>
          <w:top w:val="nil"/>
          <w:left w:val="nil"/>
          <w:bottom w:val="nil"/>
          <w:right w:val="nil"/>
          <w:insideH w:val="nil"/>
          <w:insideV w:val="nil"/>
        </w:tcBorders>
        <w:shd w:val="clear" w:color="auto" w:fill="C3530A" w:themeFill="accent1" w:themeFillShade="BF"/>
      </w:tcPr>
    </w:tblStylePr>
  </w:style>
  <w:style w:type="table" w:styleId="DarkList-Accent2">
    <w:name w:val="Dark List Accent 2"/>
    <w:basedOn w:val="TableNormal"/>
    <w:uiPriority w:val="70"/>
    <w:semiHidden/>
    <w:rsid w:val="0095131B"/>
    <w:rPr>
      <w:color w:val="FFFFFF" w:themeColor="background1"/>
    </w:rPr>
    <w:tblPr>
      <w:tblStyleRowBandSize w:val="1"/>
      <w:tblStyleColBandSize w:val="1"/>
    </w:tblPr>
    <w:tcPr>
      <w:shd w:val="clear" w:color="auto" w:fill="00AD9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6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76" w:themeFill="accent2" w:themeFillShade="BF"/>
      </w:tcPr>
    </w:tblStylePr>
    <w:tblStylePr w:type="band1Vert">
      <w:tblPr/>
      <w:tcPr>
        <w:tcBorders>
          <w:top w:val="nil"/>
          <w:left w:val="nil"/>
          <w:bottom w:val="nil"/>
          <w:right w:val="nil"/>
          <w:insideH w:val="nil"/>
          <w:insideV w:val="nil"/>
        </w:tcBorders>
        <w:shd w:val="clear" w:color="auto" w:fill="008176" w:themeFill="accent2" w:themeFillShade="BF"/>
      </w:tcPr>
    </w:tblStylePr>
    <w:tblStylePr w:type="band1Horz">
      <w:tblPr/>
      <w:tcPr>
        <w:tcBorders>
          <w:top w:val="nil"/>
          <w:left w:val="nil"/>
          <w:bottom w:val="nil"/>
          <w:right w:val="nil"/>
          <w:insideH w:val="nil"/>
          <w:insideV w:val="nil"/>
        </w:tcBorders>
        <w:shd w:val="clear" w:color="auto" w:fill="008176" w:themeFill="accent2" w:themeFillShade="BF"/>
      </w:tcPr>
    </w:tblStylePr>
  </w:style>
  <w:style w:type="table" w:styleId="DarkList-Accent3">
    <w:name w:val="Dark List Accent 3"/>
    <w:basedOn w:val="TableNormal"/>
    <w:uiPriority w:val="70"/>
    <w:semiHidden/>
    <w:rsid w:val="0095131B"/>
    <w:rPr>
      <w:color w:val="FFFFFF" w:themeColor="background1"/>
    </w:rPr>
    <w:tblPr>
      <w:tblStyleRowBandSize w:val="1"/>
      <w:tblStyleColBandSize w:val="1"/>
    </w:tblPr>
    <w:tcPr>
      <w:shd w:val="clear" w:color="auto" w:fill="E04E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81F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2F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2F1C" w:themeFill="accent3" w:themeFillShade="BF"/>
      </w:tcPr>
    </w:tblStylePr>
    <w:tblStylePr w:type="band1Vert">
      <w:tblPr/>
      <w:tcPr>
        <w:tcBorders>
          <w:top w:val="nil"/>
          <w:left w:val="nil"/>
          <w:bottom w:val="nil"/>
          <w:right w:val="nil"/>
          <w:insideH w:val="nil"/>
          <w:insideV w:val="nil"/>
        </w:tcBorders>
        <w:shd w:val="clear" w:color="auto" w:fill="B52F1C" w:themeFill="accent3" w:themeFillShade="BF"/>
      </w:tcPr>
    </w:tblStylePr>
    <w:tblStylePr w:type="band1Horz">
      <w:tblPr/>
      <w:tcPr>
        <w:tcBorders>
          <w:top w:val="nil"/>
          <w:left w:val="nil"/>
          <w:bottom w:val="nil"/>
          <w:right w:val="nil"/>
          <w:insideH w:val="nil"/>
          <w:insideV w:val="nil"/>
        </w:tcBorders>
        <w:shd w:val="clear" w:color="auto" w:fill="B52F1C" w:themeFill="accent3" w:themeFillShade="BF"/>
      </w:tcPr>
    </w:tblStylePr>
  </w:style>
  <w:style w:type="table" w:styleId="DarkList-Accent4">
    <w:name w:val="Dark List Accent 4"/>
    <w:basedOn w:val="TableNormal"/>
    <w:uiPriority w:val="70"/>
    <w:semiHidden/>
    <w:rsid w:val="0095131B"/>
    <w:rPr>
      <w:color w:val="FFFFFF" w:themeColor="background1"/>
    </w:rPr>
    <w:tblPr>
      <w:tblStyleRowBandSize w:val="1"/>
      <w:tblStyleColBandSize w:val="1"/>
    </w:tblPr>
    <w:tcPr>
      <w:shd w:val="clear" w:color="auto" w:fill="FCB5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9860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910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9103" w:themeFill="accent4" w:themeFillShade="BF"/>
      </w:tcPr>
    </w:tblStylePr>
    <w:tblStylePr w:type="band1Vert">
      <w:tblPr/>
      <w:tcPr>
        <w:tcBorders>
          <w:top w:val="nil"/>
          <w:left w:val="nil"/>
          <w:bottom w:val="nil"/>
          <w:right w:val="nil"/>
          <w:insideH w:val="nil"/>
          <w:insideV w:val="nil"/>
        </w:tcBorders>
        <w:shd w:val="clear" w:color="auto" w:fill="E59103" w:themeFill="accent4" w:themeFillShade="BF"/>
      </w:tcPr>
    </w:tblStylePr>
    <w:tblStylePr w:type="band1Horz">
      <w:tblPr/>
      <w:tcPr>
        <w:tcBorders>
          <w:top w:val="nil"/>
          <w:left w:val="nil"/>
          <w:bottom w:val="nil"/>
          <w:right w:val="nil"/>
          <w:insideH w:val="nil"/>
          <w:insideV w:val="nil"/>
        </w:tcBorders>
        <w:shd w:val="clear" w:color="auto" w:fill="E59103" w:themeFill="accent4" w:themeFillShade="BF"/>
      </w:tcPr>
    </w:tblStylePr>
  </w:style>
  <w:style w:type="table" w:styleId="DarkList-Accent5">
    <w:name w:val="Dark List Accent 5"/>
    <w:basedOn w:val="TableNormal"/>
    <w:uiPriority w:val="70"/>
    <w:semiHidden/>
    <w:rsid w:val="0095131B"/>
    <w:rPr>
      <w:color w:val="FFFFFF" w:themeColor="background1"/>
    </w:rPr>
    <w:tblPr>
      <w:tblStyleRowBandSize w:val="1"/>
      <w:tblStyleColBandSize w:val="1"/>
    </w:tblPr>
    <w:tcPr>
      <w:shd w:val="clear" w:color="auto" w:fill="91C8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4869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9E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9E30" w:themeFill="accent5" w:themeFillShade="BF"/>
      </w:tcPr>
    </w:tblStylePr>
    <w:tblStylePr w:type="band1Vert">
      <w:tblPr/>
      <w:tcPr>
        <w:tcBorders>
          <w:top w:val="nil"/>
          <w:left w:val="nil"/>
          <w:bottom w:val="nil"/>
          <w:right w:val="nil"/>
          <w:insideH w:val="nil"/>
          <w:insideV w:val="nil"/>
        </w:tcBorders>
        <w:shd w:val="clear" w:color="auto" w:fill="6D9E30" w:themeFill="accent5" w:themeFillShade="BF"/>
      </w:tcPr>
    </w:tblStylePr>
    <w:tblStylePr w:type="band1Horz">
      <w:tblPr/>
      <w:tcPr>
        <w:tcBorders>
          <w:top w:val="nil"/>
          <w:left w:val="nil"/>
          <w:bottom w:val="nil"/>
          <w:right w:val="nil"/>
          <w:insideH w:val="nil"/>
          <w:insideV w:val="nil"/>
        </w:tcBorders>
        <w:shd w:val="clear" w:color="auto" w:fill="6D9E30" w:themeFill="accent5" w:themeFillShade="BF"/>
      </w:tcPr>
    </w:tblStylePr>
  </w:style>
  <w:style w:type="table" w:styleId="DarkList-Accent6">
    <w:name w:val="Dark List Accent 6"/>
    <w:basedOn w:val="TableNormal"/>
    <w:uiPriority w:val="70"/>
    <w:semiHidden/>
    <w:rsid w:val="0095131B"/>
    <w:rPr>
      <w:color w:val="FFFFFF" w:themeColor="background1"/>
    </w:rPr>
    <w:tblPr>
      <w:tblStyleRowBandSize w:val="1"/>
      <w:tblStyleColBandSize w:val="1"/>
    </w:tblPr>
    <w:tcPr>
      <w:shd w:val="clear" w:color="auto" w:fill="00B1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8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84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8458" w:themeFill="accent6" w:themeFillShade="BF"/>
      </w:tcPr>
    </w:tblStylePr>
    <w:tblStylePr w:type="band1Vert">
      <w:tblPr/>
      <w:tcPr>
        <w:tcBorders>
          <w:top w:val="nil"/>
          <w:left w:val="nil"/>
          <w:bottom w:val="nil"/>
          <w:right w:val="nil"/>
          <w:insideH w:val="nil"/>
          <w:insideV w:val="nil"/>
        </w:tcBorders>
        <w:shd w:val="clear" w:color="auto" w:fill="008458" w:themeFill="accent6" w:themeFillShade="BF"/>
      </w:tcPr>
    </w:tblStylePr>
    <w:tblStylePr w:type="band1Horz">
      <w:tblPr/>
      <w:tcPr>
        <w:tcBorders>
          <w:top w:val="nil"/>
          <w:left w:val="nil"/>
          <w:bottom w:val="nil"/>
          <w:right w:val="nil"/>
          <w:insideH w:val="nil"/>
          <w:insideV w:val="nil"/>
        </w:tcBorders>
        <w:shd w:val="clear" w:color="auto" w:fill="008458" w:themeFill="accent6" w:themeFillShade="BF"/>
      </w:tcPr>
    </w:tblStylePr>
  </w:style>
  <w:style w:type="table" w:styleId="GridTable1Light">
    <w:name w:val="Grid Table 1 Light"/>
    <w:basedOn w:val="TableNormal"/>
    <w:uiPriority w:val="46"/>
    <w:semiHidden/>
    <w:rsid w:val="0095131B"/>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5131B"/>
    <w:tblPr>
      <w:tblStyleRowBandSize w:val="1"/>
      <w:tblStyleColBandSize w:val="1"/>
      <w:tblBorders>
        <w:top w:val="single" w:sz="4" w:space="0" w:color="FAC7A5" w:themeColor="accent1" w:themeTint="66"/>
        <w:left w:val="single" w:sz="4" w:space="0" w:color="FAC7A5" w:themeColor="accent1" w:themeTint="66"/>
        <w:bottom w:val="single" w:sz="4" w:space="0" w:color="FAC7A5" w:themeColor="accent1" w:themeTint="66"/>
        <w:right w:val="single" w:sz="4" w:space="0" w:color="FAC7A5" w:themeColor="accent1" w:themeTint="66"/>
        <w:insideH w:val="single" w:sz="4" w:space="0" w:color="FAC7A5" w:themeColor="accent1" w:themeTint="66"/>
        <w:insideV w:val="single" w:sz="4" w:space="0" w:color="FAC7A5" w:themeColor="accent1" w:themeTint="66"/>
      </w:tblBorders>
    </w:tblPr>
    <w:tblStylePr w:type="firstRow">
      <w:rPr>
        <w:b/>
        <w:bCs/>
      </w:rPr>
      <w:tblPr/>
      <w:tcPr>
        <w:tcBorders>
          <w:bottom w:val="single" w:sz="12" w:space="0" w:color="F7AB79" w:themeColor="accent1" w:themeTint="99"/>
        </w:tcBorders>
      </w:tcPr>
    </w:tblStylePr>
    <w:tblStylePr w:type="lastRow">
      <w:rPr>
        <w:b/>
        <w:bCs/>
      </w:rPr>
      <w:tblPr/>
      <w:tcPr>
        <w:tcBorders>
          <w:top w:val="double" w:sz="2" w:space="0" w:color="F7AB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5131B"/>
    <w:tblPr>
      <w:tblStyleRowBandSize w:val="1"/>
      <w:tblStyleColBandSize w:val="1"/>
      <w:tblBorders>
        <w:top w:val="single" w:sz="4" w:space="0" w:color="78FFF3" w:themeColor="accent2" w:themeTint="66"/>
        <w:left w:val="single" w:sz="4" w:space="0" w:color="78FFF3" w:themeColor="accent2" w:themeTint="66"/>
        <w:bottom w:val="single" w:sz="4" w:space="0" w:color="78FFF3" w:themeColor="accent2" w:themeTint="66"/>
        <w:right w:val="single" w:sz="4" w:space="0" w:color="78FFF3" w:themeColor="accent2" w:themeTint="66"/>
        <w:insideH w:val="single" w:sz="4" w:space="0" w:color="78FFF3" w:themeColor="accent2" w:themeTint="66"/>
        <w:insideV w:val="single" w:sz="4" w:space="0" w:color="78FFF3" w:themeColor="accent2" w:themeTint="66"/>
      </w:tblBorders>
    </w:tblPr>
    <w:tblStylePr w:type="firstRow">
      <w:rPr>
        <w:b/>
        <w:bCs/>
      </w:rPr>
      <w:tblPr/>
      <w:tcPr>
        <w:tcBorders>
          <w:bottom w:val="single" w:sz="12" w:space="0" w:color="34FFEE" w:themeColor="accent2" w:themeTint="99"/>
        </w:tcBorders>
      </w:tcPr>
    </w:tblStylePr>
    <w:tblStylePr w:type="lastRow">
      <w:rPr>
        <w:b/>
        <w:bCs/>
      </w:rPr>
      <w:tblPr/>
      <w:tcPr>
        <w:tcBorders>
          <w:top w:val="double" w:sz="2" w:space="0" w:color="34FF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5131B"/>
    <w:tblPr>
      <w:tblStyleRowBandSize w:val="1"/>
      <w:tblStyleColBandSize w:val="1"/>
      <w:tblBorders>
        <w:top w:val="single" w:sz="4" w:space="0" w:color="F2B8AF" w:themeColor="accent3" w:themeTint="66"/>
        <w:left w:val="single" w:sz="4" w:space="0" w:color="F2B8AF" w:themeColor="accent3" w:themeTint="66"/>
        <w:bottom w:val="single" w:sz="4" w:space="0" w:color="F2B8AF" w:themeColor="accent3" w:themeTint="66"/>
        <w:right w:val="single" w:sz="4" w:space="0" w:color="F2B8AF" w:themeColor="accent3" w:themeTint="66"/>
        <w:insideH w:val="single" w:sz="4" w:space="0" w:color="F2B8AF" w:themeColor="accent3" w:themeTint="66"/>
        <w:insideV w:val="single" w:sz="4" w:space="0" w:color="F2B8AF" w:themeColor="accent3" w:themeTint="66"/>
      </w:tblBorders>
    </w:tblPr>
    <w:tblStylePr w:type="firstRow">
      <w:rPr>
        <w:b/>
        <w:bCs/>
      </w:rPr>
      <w:tblPr/>
      <w:tcPr>
        <w:tcBorders>
          <w:bottom w:val="single" w:sz="12" w:space="0" w:color="EC9488" w:themeColor="accent3" w:themeTint="99"/>
        </w:tcBorders>
      </w:tcPr>
    </w:tblStylePr>
    <w:tblStylePr w:type="lastRow">
      <w:rPr>
        <w:b/>
        <w:bCs/>
      </w:rPr>
      <w:tblPr/>
      <w:tcPr>
        <w:tcBorders>
          <w:top w:val="double" w:sz="2" w:space="0" w:color="EC94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5131B"/>
    <w:tblPr>
      <w:tblStyleRowBandSize w:val="1"/>
      <w:tblStyleColBandSize w:val="1"/>
      <w:tblBorders>
        <w:top w:val="single" w:sz="4" w:space="0" w:color="FDE1B0" w:themeColor="accent4" w:themeTint="66"/>
        <w:left w:val="single" w:sz="4" w:space="0" w:color="FDE1B0" w:themeColor="accent4" w:themeTint="66"/>
        <w:bottom w:val="single" w:sz="4" w:space="0" w:color="FDE1B0" w:themeColor="accent4" w:themeTint="66"/>
        <w:right w:val="single" w:sz="4" w:space="0" w:color="FDE1B0" w:themeColor="accent4" w:themeTint="66"/>
        <w:insideH w:val="single" w:sz="4" w:space="0" w:color="FDE1B0" w:themeColor="accent4" w:themeTint="66"/>
        <w:insideV w:val="single" w:sz="4" w:space="0" w:color="FDE1B0" w:themeColor="accent4" w:themeTint="66"/>
      </w:tblBorders>
    </w:tblPr>
    <w:tblStylePr w:type="firstRow">
      <w:rPr>
        <w:b/>
        <w:bCs/>
      </w:rPr>
      <w:tblPr/>
      <w:tcPr>
        <w:tcBorders>
          <w:bottom w:val="single" w:sz="12" w:space="0" w:color="FDD289" w:themeColor="accent4" w:themeTint="99"/>
        </w:tcBorders>
      </w:tcPr>
    </w:tblStylePr>
    <w:tblStylePr w:type="lastRow">
      <w:rPr>
        <w:b/>
        <w:bCs/>
      </w:rPr>
      <w:tblPr/>
      <w:tcPr>
        <w:tcBorders>
          <w:top w:val="double" w:sz="2" w:space="0" w:color="FDD28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5131B"/>
    <w:tblPr>
      <w:tblStyleRowBandSize w:val="1"/>
      <w:tblStyleColBandSize w:val="1"/>
      <w:tblBorders>
        <w:top w:val="single" w:sz="4" w:space="0" w:color="D2E9B7" w:themeColor="accent5" w:themeTint="66"/>
        <w:left w:val="single" w:sz="4" w:space="0" w:color="D2E9B7" w:themeColor="accent5" w:themeTint="66"/>
        <w:bottom w:val="single" w:sz="4" w:space="0" w:color="D2E9B7" w:themeColor="accent5" w:themeTint="66"/>
        <w:right w:val="single" w:sz="4" w:space="0" w:color="D2E9B7" w:themeColor="accent5" w:themeTint="66"/>
        <w:insideH w:val="single" w:sz="4" w:space="0" w:color="D2E9B7" w:themeColor="accent5" w:themeTint="66"/>
        <w:insideV w:val="single" w:sz="4" w:space="0" w:color="D2E9B7" w:themeColor="accent5" w:themeTint="66"/>
      </w:tblBorders>
    </w:tblPr>
    <w:tblStylePr w:type="firstRow">
      <w:rPr>
        <w:b/>
        <w:bCs/>
      </w:rPr>
      <w:tblPr/>
      <w:tcPr>
        <w:tcBorders>
          <w:bottom w:val="single" w:sz="12" w:space="0" w:color="BCDE93" w:themeColor="accent5" w:themeTint="99"/>
        </w:tcBorders>
      </w:tcPr>
    </w:tblStylePr>
    <w:tblStylePr w:type="lastRow">
      <w:rPr>
        <w:b/>
        <w:bCs/>
      </w:rPr>
      <w:tblPr/>
      <w:tcPr>
        <w:tcBorders>
          <w:top w:val="double" w:sz="2" w:space="0" w:color="BCDE9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5131B"/>
    <w:tblPr>
      <w:tblStyleRowBandSize w:val="1"/>
      <w:tblStyleColBandSize w:val="1"/>
      <w:tblBorders>
        <w:top w:val="single" w:sz="4" w:space="0" w:color="79FFD2" w:themeColor="accent6" w:themeTint="66"/>
        <w:left w:val="single" w:sz="4" w:space="0" w:color="79FFD2" w:themeColor="accent6" w:themeTint="66"/>
        <w:bottom w:val="single" w:sz="4" w:space="0" w:color="79FFD2" w:themeColor="accent6" w:themeTint="66"/>
        <w:right w:val="single" w:sz="4" w:space="0" w:color="79FFD2" w:themeColor="accent6" w:themeTint="66"/>
        <w:insideH w:val="single" w:sz="4" w:space="0" w:color="79FFD2" w:themeColor="accent6" w:themeTint="66"/>
        <w:insideV w:val="single" w:sz="4" w:space="0" w:color="79FFD2" w:themeColor="accent6" w:themeTint="66"/>
      </w:tblBorders>
    </w:tblPr>
    <w:tblStylePr w:type="firstRow">
      <w:rPr>
        <w:b/>
        <w:bCs/>
      </w:rPr>
      <w:tblPr/>
      <w:tcPr>
        <w:tcBorders>
          <w:bottom w:val="single" w:sz="12" w:space="0" w:color="37FFBC" w:themeColor="accent6" w:themeTint="99"/>
        </w:tcBorders>
      </w:tcPr>
    </w:tblStylePr>
    <w:tblStylePr w:type="lastRow">
      <w:rPr>
        <w:b/>
        <w:bCs/>
      </w:rPr>
      <w:tblPr/>
      <w:tcPr>
        <w:tcBorders>
          <w:top w:val="double" w:sz="2" w:space="0" w:color="37FFB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5131B"/>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semiHidden/>
    <w:rsid w:val="0095131B"/>
    <w:tblPr>
      <w:tblStyleRowBandSize w:val="1"/>
      <w:tblStyleColBandSize w:val="1"/>
      <w:tblBorders>
        <w:top w:val="single" w:sz="2" w:space="0" w:color="F7AB79" w:themeColor="accent1" w:themeTint="99"/>
        <w:bottom w:val="single" w:sz="2" w:space="0" w:color="F7AB79" w:themeColor="accent1" w:themeTint="99"/>
        <w:insideH w:val="single" w:sz="2" w:space="0" w:color="F7AB79" w:themeColor="accent1" w:themeTint="99"/>
        <w:insideV w:val="single" w:sz="2" w:space="0" w:color="F7AB79" w:themeColor="accent1" w:themeTint="99"/>
      </w:tblBorders>
    </w:tblPr>
    <w:tblStylePr w:type="firstRow">
      <w:rPr>
        <w:b/>
        <w:bCs/>
      </w:rPr>
      <w:tblPr/>
      <w:tcPr>
        <w:tcBorders>
          <w:top w:val="nil"/>
          <w:bottom w:val="single" w:sz="12" w:space="0" w:color="F7AB79" w:themeColor="accent1" w:themeTint="99"/>
          <w:insideH w:val="nil"/>
          <w:insideV w:val="nil"/>
        </w:tcBorders>
        <w:shd w:val="clear" w:color="auto" w:fill="FFFFFF" w:themeFill="background1"/>
      </w:tcPr>
    </w:tblStylePr>
    <w:tblStylePr w:type="lastRow">
      <w:rPr>
        <w:b/>
        <w:bCs/>
      </w:rPr>
      <w:tblPr/>
      <w:tcPr>
        <w:tcBorders>
          <w:top w:val="double" w:sz="2" w:space="0" w:color="F7AB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GridTable2-Accent2">
    <w:name w:val="Grid Table 2 Accent 2"/>
    <w:basedOn w:val="TableNormal"/>
    <w:uiPriority w:val="47"/>
    <w:semiHidden/>
    <w:rsid w:val="0095131B"/>
    <w:tblPr>
      <w:tblStyleRowBandSize w:val="1"/>
      <w:tblStyleColBandSize w:val="1"/>
      <w:tblBorders>
        <w:top w:val="single" w:sz="2" w:space="0" w:color="34FFEE" w:themeColor="accent2" w:themeTint="99"/>
        <w:bottom w:val="single" w:sz="2" w:space="0" w:color="34FFEE" w:themeColor="accent2" w:themeTint="99"/>
        <w:insideH w:val="single" w:sz="2" w:space="0" w:color="34FFEE" w:themeColor="accent2" w:themeTint="99"/>
        <w:insideV w:val="single" w:sz="2" w:space="0" w:color="34FFEE" w:themeColor="accent2" w:themeTint="99"/>
      </w:tblBorders>
    </w:tblPr>
    <w:tblStylePr w:type="firstRow">
      <w:rPr>
        <w:b/>
        <w:bCs/>
      </w:rPr>
      <w:tblPr/>
      <w:tcPr>
        <w:tcBorders>
          <w:top w:val="nil"/>
          <w:bottom w:val="single" w:sz="12" w:space="0" w:color="34FFEE" w:themeColor="accent2" w:themeTint="99"/>
          <w:insideH w:val="nil"/>
          <w:insideV w:val="nil"/>
        </w:tcBorders>
        <w:shd w:val="clear" w:color="auto" w:fill="FFFFFF" w:themeFill="background1"/>
      </w:tcPr>
    </w:tblStylePr>
    <w:tblStylePr w:type="lastRow">
      <w:rPr>
        <w:b/>
        <w:bCs/>
      </w:rPr>
      <w:tblPr/>
      <w:tcPr>
        <w:tcBorders>
          <w:top w:val="double" w:sz="2" w:space="0" w:color="34FF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GridTable2-Accent3">
    <w:name w:val="Grid Table 2 Accent 3"/>
    <w:basedOn w:val="TableNormal"/>
    <w:uiPriority w:val="47"/>
    <w:semiHidden/>
    <w:rsid w:val="0095131B"/>
    <w:tblPr>
      <w:tblStyleRowBandSize w:val="1"/>
      <w:tblStyleColBandSize w:val="1"/>
      <w:tblBorders>
        <w:top w:val="single" w:sz="2" w:space="0" w:color="EC9488" w:themeColor="accent3" w:themeTint="99"/>
        <w:bottom w:val="single" w:sz="2" w:space="0" w:color="EC9488" w:themeColor="accent3" w:themeTint="99"/>
        <w:insideH w:val="single" w:sz="2" w:space="0" w:color="EC9488" w:themeColor="accent3" w:themeTint="99"/>
        <w:insideV w:val="single" w:sz="2" w:space="0" w:color="EC9488" w:themeColor="accent3" w:themeTint="99"/>
      </w:tblBorders>
    </w:tblPr>
    <w:tblStylePr w:type="firstRow">
      <w:rPr>
        <w:b/>
        <w:bCs/>
      </w:rPr>
      <w:tblPr/>
      <w:tcPr>
        <w:tcBorders>
          <w:top w:val="nil"/>
          <w:bottom w:val="single" w:sz="12" w:space="0" w:color="EC9488" w:themeColor="accent3" w:themeTint="99"/>
          <w:insideH w:val="nil"/>
          <w:insideV w:val="nil"/>
        </w:tcBorders>
        <w:shd w:val="clear" w:color="auto" w:fill="FFFFFF" w:themeFill="background1"/>
      </w:tcPr>
    </w:tblStylePr>
    <w:tblStylePr w:type="lastRow">
      <w:rPr>
        <w:b/>
        <w:bCs/>
      </w:rPr>
      <w:tblPr/>
      <w:tcPr>
        <w:tcBorders>
          <w:top w:val="double" w:sz="2" w:space="0" w:color="EC94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GridTable2-Accent4">
    <w:name w:val="Grid Table 2 Accent 4"/>
    <w:basedOn w:val="TableNormal"/>
    <w:uiPriority w:val="47"/>
    <w:semiHidden/>
    <w:rsid w:val="0095131B"/>
    <w:tblPr>
      <w:tblStyleRowBandSize w:val="1"/>
      <w:tblStyleColBandSize w:val="1"/>
      <w:tblBorders>
        <w:top w:val="single" w:sz="2" w:space="0" w:color="FDD289" w:themeColor="accent4" w:themeTint="99"/>
        <w:bottom w:val="single" w:sz="2" w:space="0" w:color="FDD289" w:themeColor="accent4" w:themeTint="99"/>
        <w:insideH w:val="single" w:sz="2" w:space="0" w:color="FDD289" w:themeColor="accent4" w:themeTint="99"/>
        <w:insideV w:val="single" w:sz="2" w:space="0" w:color="FDD289" w:themeColor="accent4" w:themeTint="99"/>
      </w:tblBorders>
    </w:tblPr>
    <w:tblStylePr w:type="firstRow">
      <w:rPr>
        <w:b/>
        <w:bCs/>
      </w:rPr>
      <w:tblPr/>
      <w:tcPr>
        <w:tcBorders>
          <w:top w:val="nil"/>
          <w:bottom w:val="single" w:sz="12" w:space="0" w:color="FDD289" w:themeColor="accent4" w:themeTint="99"/>
          <w:insideH w:val="nil"/>
          <w:insideV w:val="nil"/>
        </w:tcBorders>
        <w:shd w:val="clear" w:color="auto" w:fill="FFFFFF" w:themeFill="background1"/>
      </w:tcPr>
    </w:tblStylePr>
    <w:tblStylePr w:type="lastRow">
      <w:rPr>
        <w:b/>
        <w:bCs/>
      </w:rPr>
      <w:tblPr/>
      <w:tcPr>
        <w:tcBorders>
          <w:top w:val="double" w:sz="2" w:space="0" w:color="FDD2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GridTable2-Accent5">
    <w:name w:val="Grid Table 2 Accent 5"/>
    <w:basedOn w:val="TableNormal"/>
    <w:uiPriority w:val="47"/>
    <w:semiHidden/>
    <w:rsid w:val="0095131B"/>
    <w:tblPr>
      <w:tblStyleRowBandSize w:val="1"/>
      <w:tblStyleColBandSize w:val="1"/>
      <w:tblBorders>
        <w:top w:val="single" w:sz="2" w:space="0" w:color="BCDE93" w:themeColor="accent5" w:themeTint="99"/>
        <w:bottom w:val="single" w:sz="2" w:space="0" w:color="BCDE93" w:themeColor="accent5" w:themeTint="99"/>
        <w:insideH w:val="single" w:sz="2" w:space="0" w:color="BCDE93" w:themeColor="accent5" w:themeTint="99"/>
        <w:insideV w:val="single" w:sz="2" w:space="0" w:color="BCDE93" w:themeColor="accent5" w:themeTint="99"/>
      </w:tblBorders>
    </w:tblPr>
    <w:tblStylePr w:type="firstRow">
      <w:rPr>
        <w:b/>
        <w:bCs/>
      </w:rPr>
      <w:tblPr/>
      <w:tcPr>
        <w:tcBorders>
          <w:top w:val="nil"/>
          <w:bottom w:val="single" w:sz="12" w:space="0" w:color="BCDE93" w:themeColor="accent5" w:themeTint="99"/>
          <w:insideH w:val="nil"/>
          <w:insideV w:val="nil"/>
        </w:tcBorders>
        <w:shd w:val="clear" w:color="auto" w:fill="FFFFFF" w:themeFill="background1"/>
      </w:tcPr>
    </w:tblStylePr>
    <w:tblStylePr w:type="lastRow">
      <w:rPr>
        <w:b/>
        <w:bCs/>
      </w:rPr>
      <w:tblPr/>
      <w:tcPr>
        <w:tcBorders>
          <w:top w:val="double" w:sz="2" w:space="0" w:color="BCDE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GridTable2-Accent6">
    <w:name w:val="Grid Table 2 Accent 6"/>
    <w:basedOn w:val="TableNormal"/>
    <w:uiPriority w:val="47"/>
    <w:semiHidden/>
    <w:rsid w:val="0095131B"/>
    <w:tblPr>
      <w:tblStyleRowBandSize w:val="1"/>
      <w:tblStyleColBandSize w:val="1"/>
      <w:tblBorders>
        <w:top w:val="single" w:sz="2" w:space="0" w:color="37FFBC" w:themeColor="accent6" w:themeTint="99"/>
        <w:bottom w:val="single" w:sz="2" w:space="0" w:color="37FFBC" w:themeColor="accent6" w:themeTint="99"/>
        <w:insideH w:val="single" w:sz="2" w:space="0" w:color="37FFBC" w:themeColor="accent6" w:themeTint="99"/>
        <w:insideV w:val="single" w:sz="2" w:space="0" w:color="37FFBC" w:themeColor="accent6" w:themeTint="99"/>
      </w:tblBorders>
    </w:tblPr>
    <w:tblStylePr w:type="firstRow">
      <w:rPr>
        <w:b/>
        <w:bCs/>
      </w:rPr>
      <w:tblPr/>
      <w:tcPr>
        <w:tcBorders>
          <w:top w:val="nil"/>
          <w:bottom w:val="single" w:sz="12" w:space="0" w:color="37FFBC" w:themeColor="accent6" w:themeTint="99"/>
          <w:insideH w:val="nil"/>
          <w:insideV w:val="nil"/>
        </w:tcBorders>
        <w:shd w:val="clear" w:color="auto" w:fill="FFFFFF" w:themeFill="background1"/>
      </w:tcPr>
    </w:tblStylePr>
    <w:tblStylePr w:type="lastRow">
      <w:rPr>
        <w:b/>
        <w:bCs/>
      </w:rPr>
      <w:tblPr/>
      <w:tcPr>
        <w:tcBorders>
          <w:top w:val="double" w:sz="2" w:space="0" w:color="37FFB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GridTable3">
    <w:name w:val="Grid Table 3"/>
    <w:basedOn w:val="TableNormal"/>
    <w:uiPriority w:val="48"/>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semiHidden/>
    <w:rsid w:val="0095131B"/>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2" w:themeFill="accent1" w:themeFillTint="33"/>
      </w:tcPr>
    </w:tblStylePr>
    <w:tblStylePr w:type="band1Horz">
      <w:tblPr/>
      <w:tcPr>
        <w:shd w:val="clear" w:color="auto" w:fill="FCE3D2" w:themeFill="accent1" w:themeFillTint="33"/>
      </w:tcPr>
    </w:tblStylePr>
    <w:tblStylePr w:type="neCell">
      <w:tblPr/>
      <w:tcPr>
        <w:tcBorders>
          <w:bottom w:val="single" w:sz="4" w:space="0" w:color="F7AB79" w:themeColor="accent1" w:themeTint="99"/>
        </w:tcBorders>
      </w:tcPr>
    </w:tblStylePr>
    <w:tblStylePr w:type="nwCell">
      <w:tblPr/>
      <w:tcPr>
        <w:tcBorders>
          <w:bottom w:val="single" w:sz="4" w:space="0" w:color="F7AB79" w:themeColor="accent1" w:themeTint="99"/>
        </w:tcBorders>
      </w:tcPr>
    </w:tblStylePr>
    <w:tblStylePr w:type="seCell">
      <w:tblPr/>
      <w:tcPr>
        <w:tcBorders>
          <w:top w:val="single" w:sz="4" w:space="0" w:color="F7AB79" w:themeColor="accent1" w:themeTint="99"/>
        </w:tcBorders>
      </w:tcPr>
    </w:tblStylePr>
    <w:tblStylePr w:type="swCell">
      <w:tblPr/>
      <w:tcPr>
        <w:tcBorders>
          <w:top w:val="single" w:sz="4" w:space="0" w:color="F7AB79" w:themeColor="accent1" w:themeTint="99"/>
        </w:tcBorders>
      </w:tcPr>
    </w:tblStylePr>
  </w:style>
  <w:style w:type="table" w:styleId="GridTable3-Accent2">
    <w:name w:val="Grid Table 3 Accent 2"/>
    <w:basedOn w:val="TableNormal"/>
    <w:uiPriority w:val="48"/>
    <w:semiHidden/>
    <w:rsid w:val="0095131B"/>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9" w:themeFill="accent2" w:themeFillTint="33"/>
      </w:tcPr>
    </w:tblStylePr>
    <w:tblStylePr w:type="band1Horz">
      <w:tblPr/>
      <w:tcPr>
        <w:shd w:val="clear" w:color="auto" w:fill="BBFFF9" w:themeFill="accent2" w:themeFillTint="33"/>
      </w:tcPr>
    </w:tblStylePr>
    <w:tblStylePr w:type="neCell">
      <w:tblPr/>
      <w:tcPr>
        <w:tcBorders>
          <w:bottom w:val="single" w:sz="4" w:space="0" w:color="34FFEE" w:themeColor="accent2" w:themeTint="99"/>
        </w:tcBorders>
      </w:tcPr>
    </w:tblStylePr>
    <w:tblStylePr w:type="nwCell">
      <w:tblPr/>
      <w:tcPr>
        <w:tcBorders>
          <w:bottom w:val="single" w:sz="4" w:space="0" w:color="34FFEE" w:themeColor="accent2" w:themeTint="99"/>
        </w:tcBorders>
      </w:tcPr>
    </w:tblStylePr>
    <w:tblStylePr w:type="seCell">
      <w:tblPr/>
      <w:tcPr>
        <w:tcBorders>
          <w:top w:val="single" w:sz="4" w:space="0" w:color="34FFEE" w:themeColor="accent2" w:themeTint="99"/>
        </w:tcBorders>
      </w:tcPr>
    </w:tblStylePr>
    <w:tblStylePr w:type="swCell">
      <w:tblPr/>
      <w:tcPr>
        <w:tcBorders>
          <w:top w:val="single" w:sz="4" w:space="0" w:color="34FFEE" w:themeColor="accent2" w:themeTint="99"/>
        </w:tcBorders>
      </w:tcPr>
    </w:tblStylePr>
  </w:style>
  <w:style w:type="table" w:styleId="GridTable3-Accent3">
    <w:name w:val="Grid Table 3 Accent 3"/>
    <w:basedOn w:val="TableNormal"/>
    <w:uiPriority w:val="48"/>
    <w:semiHidden/>
    <w:rsid w:val="0095131B"/>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BD7" w:themeFill="accent3" w:themeFillTint="33"/>
      </w:tcPr>
    </w:tblStylePr>
    <w:tblStylePr w:type="band1Horz">
      <w:tblPr/>
      <w:tcPr>
        <w:shd w:val="clear" w:color="auto" w:fill="F8DBD7" w:themeFill="accent3" w:themeFillTint="33"/>
      </w:tcPr>
    </w:tblStylePr>
    <w:tblStylePr w:type="neCell">
      <w:tblPr/>
      <w:tcPr>
        <w:tcBorders>
          <w:bottom w:val="single" w:sz="4" w:space="0" w:color="EC9488" w:themeColor="accent3" w:themeTint="99"/>
        </w:tcBorders>
      </w:tcPr>
    </w:tblStylePr>
    <w:tblStylePr w:type="nwCell">
      <w:tblPr/>
      <w:tcPr>
        <w:tcBorders>
          <w:bottom w:val="single" w:sz="4" w:space="0" w:color="EC9488" w:themeColor="accent3" w:themeTint="99"/>
        </w:tcBorders>
      </w:tcPr>
    </w:tblStylePr>
    <w:tblStylePr w:type="seCell">
      <w:tblPr/>
      <w:tcPr>
        <w:tcBorders>
          <w:top w:val="single" w:sz="4" w:space="0" w:color="EC9488" w:themeColor="accent3" w:themeTint="99"/>
        </w:tcBorders>
      </w:tcPr>
    </w:tblStylePr>
    <w:tblStylePr w:type="swCell">
      <w:tblPr/>
      <w:tcPr>
        <w:tcBorders>
          <w:top w:val="single" w:sz="4" w:space="0" w:color="EC9488" w:themeColor="accent3" w:themeTint="99"/>
        </w:tcBorders>
      </w:tcPr>
    </w:tblStylePr>
  </w:style>
  <w:style w:type="table" w:styleId="GridTable3-Accent4">
    <w:name w:val="Grid Table 3 Accent 4"/>
    <w:basedOn w:val="TableNormal"/>
    <w:uiPriority w:val="48"/>
    <w:semiHidden/>
    <w:rsid w:val="0095131B"/>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7" w:themeFill="accent4" w:themeFillTint="33"/>
      </w:tcPr>
    </w:tblStylePr>
    <w:tblStylePr w:type="band1Horz">
      <w:tblPr/>
      <w:tcPr>
        <w:shd w:val="clear" w:color="auto" w:fill="FEF0D7" w:themeFill="accent4" w:themeFillTint="33"/>
      </w:tcPr>
    </w:tblStylePr>
    <w:tblStylePr w:type="neCell">
      <w:tblPr/>
      <w:tcPr>
        <w:tcBorders>
          <w:bottom w:val="single" w:sz="4" w:space="0" w:color="FDD289" w:themeColor="accent4" w:themeTint="99"/>
        </w:tcBorders>
      </w:tcPr>
    </w:tblStylePr>
    <w:tblStylePr w:type="nwCell">
      <w:tblPr/>
      <w:tcPr>
        <w:tcBorders>
          <w:bottom w:val="single" w:sz="4" w:space="0" w:color="FDD289" w:themeColor="accent4" w:themeTint="99"/>
        </w:tcBorders>
      </w:tcPr>
    </w:tblStylePr>
    <w:tblStylePr w:type="seCell">
      <w:tblPr/>
      <w:tcPr>
        <w:tcBorders>
          <w:top w:val="single" w:sz="4" w:space="0" w:color="FDD289" w:themeColor="accent4" w:themeTint="99"/>
        </w:tcBorders>
      </w:tcPr>
    </w:tblStylePr>
    <w:tblStylePr w:type="swCell">
      <w:tblPr/>
      <w:tcPr>
        <w:tcBorders>
          <w:top w:val="single" w:sz="4" w:space="0" w:color="FDD289" w:themeColor="accent4" w:themeTint="99"/>
        </w:tcBorders>
      </w:tcPr>
    </w:tblStylePr>
  </w:style>
  <w:style w:type="table" w:styleId="GridTable3-Accent5">
    <w:name w:val="Grid Table 3 Accent 5"/>
    <w:basedOn w:val="TableNormal"/>
    <w:uiPriority w:val="48"/>
    <w:semiHidden/>
    <w:rsid w:val="0095131B"/>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4DB" w:themeFill="accent5" w:themeFillTint="33"/>
      </w:tcPr>
    </w:tblStylePr>
    <w:tblStylePr w:type="band1Horz">
      <w:tblPr/>
      <w:tcPr>
        <w:shd w:val="clear" w:color="auto" w:fill="E8F4DB" w:themeFill="accent5" w:themeFillTint="33"/>
      </w:tcPr>
    </w:tblStylePr>
    <w:tblStylePr w:type="neCell">
      <w:tblPr/>
      <w:tcPr>
        <w:tcBorders>
          <w:bottom w:val="single" w:sz="4" w:space="0" w:color="BCDE93" w:themeColor="accent5" w:themeTint="99"/>
        </w:tcBorders>
      </w:tcPr>
    </w:tblStylePr>
    <w:tblStylePr w:type="nwCell">
      <w:tblPr/>
      <w:tcPr>
        <w:tcBorders>
          <w:bottom w:val="single" w:sz="4" w:space="0" w:color="BCDE93" w:themeColor="accent5" w:themeTint="99"/>
        </w:tcBorders>
      </w:tcPr>
    </w:tblStylePr>
    <w:tblStylePr w:type="seCell">
      <w:tblPr/>
      <w:tcPr>
        <w:tcBorders>
          <w:top w:val="single" w:sz="4" w:space="0" w:color="BCDE93" w:themeColor="accent5" w:themeTint="99"/>
        </w:tcBorders>
      </w:tcPr>
    </w:tblStylePr>
    <w:tblStylePr w:type="swCell">
      <w:tblPr/>
      <w:tcPr>
        <w:tcBorders>
          <w:top w:val="single" w:sz="4" w:space="0" w:color="BCDE93" w:themeColor="accent5" w:themeTint="99"/>
        </w:tcBorders>
      </w:tcPr>
    </w:tblStylePr>
  </w:style>
  <w:style w:type="table" w:styleId="GridTable3-Accent6">
    <w:name w:val="Grid Table 3 Accent 6"/>
    <w:basedOn w:val="TableNormal"/>
    <w:uiPriority w:val="48"/>
    <w:semiHidden/>
    <w:rsid w:val="0095131B"/>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E8" w:themeFill="accent6" w:themeFillTint="33"/>
      </w:tcPr>
    </w:tblStylePr>
    <w:tblStylePr w:type="band1Horz">
      <w:tblPr/>
      <w:tcPr>
        <w:shd w:val="clear" w:color="auto" w:fill="BCFFE8" w:themeFill="accent6" w:themeFillTint="33"/>
      </w:tcPr>
    </w:tblStylePr>
    <w:tblStylePr w:type="neCell">
      <w:tblPr/>
      <w:tcPr>
        <w:tcBorders>
          <w:bottom w:val="single" w:sz="4" w:space="0" w:color="37FFBC" w:themeColor="accent6" w:themeTint="99"/>
        </w:tcBorders>
      </w:tcPr>
    </w:tblStylePr>
    <w:tblStylePr w:type="nwCell">
      <w:tblPr/>
      <w:tcPr>
        <w:tcBorders>
          <w:bottom w:val="single" w:sz="4" w:space="0" w:color="37FFBC" w:themeColor="accent6" w:themeTint="99"/>
        </w:tcBorders>
      </w:tcPr>
    </w:tblStylePr>
    <w:tblStylePr w:type="seCell">
      <w:tblPr/>
      <w:tcPr>
        <w:tcBorders>
          <w:top w:val="single" w:sz="4" w:space="0" w:color="37FFBC" w:themeColor="accent6" w:themeTint="99"/>
        </w:tcBorders>
      </w:tcPr>
    </w:tblStylePr>
    <w:tblStylePr w:type="swCell">
      <w:tblPr/>
      <w:tcPr>
        <w:tcBorders>
          <w:top w:val="single" w:sz="4" w:space="0" w:color="37FFBC" w:themeColor="accent6" w:themeTint="99"/>
        </w:tcBorders>
      </w:tcPr>
    </w:tblStylePr>
  </w:style>
  <w:style w:type="table" w:styleId="GridTable4">
    <w:name w:val="Grid Table 4"/>
    <w:basedOn w:val="TableNormal"/>
    <w:uiPriority w:val="49"/>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semiHidden/>
    <w:rsid w:val="0095131B"/>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color w:val="FFFFFF" w:themeColor="background1"/>
      </w:rPr>
      <w:tblPr/>
      <w:tcPr>
        <w:tcBorders>
          <w:top w:val="single" w:sz="4" w:space="0" w:color="F37420" w:themeColor="accent1"/>
          <w:left w:val="single" w:sz="4" w:space="0" w:color="F37420" w:themeColor="accent1"/>
          <w:bottom w:val="single" w:sz="4" w:space="0" w:color="F37420" w:themeColor="accent1"/>
          <w:right w:val="single" w:sz="4" w:space="0" w:color="F37420" w:themeColor="accent1"/>
          <w:insideH w:val="nil"/>
          <w:insideV w:val="nil"/>
        </w:tcBorders>
        <w:shd w:val="clear" w:color="auto" w:fill="F37420" w:themeFill="accent1"/>
      </w:tcPr>
    </w:tblStylePr>
    <w:tblStylePr w:type="lastRow">
      <w:rPr>
        <w:b/>
        <w:bCs/>
      </w:rPr>
      <w:tblPr/>
      <w:tcPr>
        <w:tcBorders>
          <w:top w:val="double" w:sz="4" w:space="0" w:color="F37420" w:themeColor="accent1"/>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GridTable4-Accent2">
    <w:name w:val="Grid Table 4 Accent 2"/>
    <w:basedOn w:val="TableNormal"/>
    <w:uiPriority w:val="49"/>
    <w:semiHidden/>
    <w:rsid w:val="0095131B"/>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color w:val="FFFFFF" w:themeColor="background1"/>
      </w:rPr>
      <w:tblPr/>
      <w:tcPr>
        <w:tcBorders>
          <w:top w:val="single" w:sz="4" w:space="0" w:color="00AD9F" w:themeColor="accent2"/>
          <w:left w:val="single" w:sz="4" w:space="0" w:color="00AD9F" w:themeColor="accent2"/>
          <w:bottom w:val="single" w:sz="4" w:space="0" w:color="00AD9F" w:themeColor="accent2"/>
          <w:right w:val="single" w:sz="4" w:space="0" w:color="00AD9F" w:themeColor="accent2"/>
          <w:insideH w:val="nil"/>
          <w:insideV w:val="nil"/>
        </w:tcBorders>
        <w:shd w:val="clear" w:color="auto" w:fill="00AD9F" w:themeFill="accent2"/>
      </w:tcPr>
    </w:tblStylePr>
    <w:tblStylePr w:type="lastRow">
      <w:rPr>
        <w:b/>
        <w:bCs/>
      </w:rPr>
      <w:tblPr/>
      <w:tcPr>
        <w:tcBorders>
          <w:top w:val="double" w:sz="4" w:space="0" w:color="00AD9F" w:themeColor="accent2"/>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GridTable4-Accent3">
    <w:name w:val="Grid Table 4 Accent 3"/>
    <w:basedOn w:val="TableNormal"/>
    <w:uiPriority w:val="49"/>
    <w:semiHidden/>
    <w:rsid w:val="0095131B"/>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color w:val="FFFFFF" w:themeColor="background1"/>
      </w:rPr>
      <w:tblPr/>
      <w:tcPr>
        <w:tcBorders>
          <w:top w:val="single" w:sz="4" w:space="0" w:color="E04E39" w:themeColor="accent3"/>
          <w:left w:val="single" w:sz="4" w:space="0" w:color="E04E39" w:themeColor="accent3"/>
          <w:bottom w:val="single" w:sz="4" w:space="0" w:color="E04E39" w:themeColor="accent3"/>
          <w:right w:val="single" w:sz="4" w:space="0" w:color="E04E39" w:themeColor="accent3"/>
          <w:insideH w:val="nil"/>
          <w:insideV w:val="nil"/>
        </w:tcBorders>
        <w:shd w:val="clear" w:color="auto" w:fill="E04E39" w:themeFill="accent3"/>
      </w:tcPr>
    </w:tblStylePr>
    <w:tblStylePr w:type="lastRow">
      <w:rPr>
        <w:b/>
        <w:bCs/>
      </w:rPr>
      <w:tblPr/>
      <w:tcPr>
        <w:tcBorders>
          <w:top w:val="double" w:sz="4" w:space="0" w:color="E04E39" w:themeColor="accent3"/>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GridTable4-Accent4">
    <w:name w:val="Grid Table 4 Accent 4"/>
    <w:basedOn w:val="TableNormal"/>
    <w:uiPriority w:val="49"/>
    <w:semiHidden/>
    <w:rsid w:val="0095131B"/>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color w:val="FFFFFF" w:themeColor="background1"/>
      </w:rPr>
      <w:tblPr/>
      <w:tcPr>
        <w:tcBorders>
          <w:top w:val="single" w:sz="4" w:space="0" w:color="FCB53B" w:themeColor="accent4"/>
          <w:left w:val="single" w:sz="4" w:space="0" w:color="FCB53B" w:themeColor="accent4"/>
          <w:bottom w:val="single" w:sz="4" w:space="0" w:color="FCB53B" w:themeColor="accent4"/>
          <w:right w:val="single" w:sz="4" w:space="0" w:color="FCB53B" w:themeColor="accent4"/>
          <w:insideH w:val="nil"/>
          <w:insideV w:val="nil"/>
        </w:tcBorders>
        <w:shd w:val="clear" w:color="auto" w:fill="FCB53B" w:themeFill="accent4"/>
      </w:tcPr>
    </w:tblStylePr>
    <w:tblStylePr w:type="lastRow">
      <w:rPr>
        <w:b/>
        <w:bCs/>
      </w:rPr>
      <w:tblPr/>
      <w:tcPr>
        <w:tcBorders>
          <w:top w:val="double" w:sz="4" w:space="0" w:color="FCB53B" w:themeColor="accent4"/>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GridTable4-Accent5">
    <w:name w:val="Grid Table 4 Accent 5"/>
    <w:basedOn w:val="TableNormal"/>
    <w:uiPriority w:val="49"/>
    <w:semiHidden/>
    <w:rsid w:val="0095131B"/>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color w:val="FFFFFF" w:themeColor="background1"/>
      </w:rPr>
      <w:tblPr/>
      <w:tcPr>
        <w:tcBorders>
          <w:top w:val="single" w:sz="4" w:space="0" w:color="91C84C" w:themeColor="accent5"/>
          <w:left w:val="single" w:sz="4" w:space="0" w:color="91C84C" w:themeColor="accent5"/>
          <w:bottom w:val="single" w:sz="4" w:space="0" w:color="91C84C" w:themeColor="accent5"/>
          <w:right w:val="single" w:sz="4" w:space="0" w:color="91C84C" w:themeColor="accent5"/>
          <w:insideH w:val="nil"/>
          <w:insideV w:val="nil"/>
        </w:tcBorders>
        <w:shd w:val="clear" w:color="auto" w:fill="91C84C" w:themeFill="accent5"/>
      </w:tcPr>
    </w:tblStylePr>
    <w:tblStylePr w:type="lastRow">
      <w:rPr>
        <w:b/>
        <w:bCs/>
      </w:rPr>
      <w:tblPr/>
      <w:tcPr>
        <w:tcBorders>
          <w:top w:val="double" w:sz="4" w:space="0" w:color="91C84C" w:themeColor="accent5"/>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GridTable4-Accent6">
    <w:name w:val="Grid Table 4 Accent 6"/>
    <w:basedOn w:val="TableNormal"/>
    <w:uiPriority w:val="49"/>
    <w:semiHidden/>
    <w:rsid w:val="0095131B"/>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color w:val="FFFFFF" w:themeColor="background1"/>
      </w:rPr>
      <w:tblPr/>
      <w:tcPr>
        <w:tcBorders>
          <w:top w:val="single" w:sz="4" w:space="0" w:color="00B176" w:themeColor="accent6"/>
          <w:left w:val="single" w:sz="4" w:space="0" w:color="00B176" w:themeColor="accent6"/>
          <w:bottom w:val="single" w:sz="4" w:space="0" w:color="00B176" w:themeColor="accent6"/>
          <w:right w:val="single" w:sz="4" w:space="0" w:color="00B176" w:themeColor="accent6"/>
          <w:insideH w:val="nil"/>
          <w:insideV w:val="nil"/>
        </w:tcBorders>
        <w:shd w:val="clear" w:color="auto" w:fill="00B176" w:themeFill="accent6"/>
      </w:tcPr>
    </w:tblStylePr>
    <w:tblStylePr w:type="lastRow">
      <w:rPr>
        <w:b/>
        <w:bCs/>
      </w:rPr>
      <w:tblPr/>
      <w:tcPr>
        <w:tcBorders>
          <w:top w:val="double" w:sz="4" w:space="0" w:color="00B176" w:themeColor="accent6"/>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GridTable5Dark">
    <w:name w:val="Grid Table 5 Dark"/>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42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42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42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420" w:themeFill="accent1"/>
      </w:tcPr>
    </w:tblStylePr>
    <w:tblStylePr w:type="band1Vert">
      <w:tblPr/>
      <w:tcPr>
        <w:shd w:val="clear" w:color="auto" w:fill="FAC7A5" w:themeFill="accent1" w:themeFillTint="66"/>
      </w:tcPr>
    </w:tblStylePr>
    <w:tblStylePr w:type="band1Horz">
      <w:tblPr/>
      <w:tcPr>
        <w:shd w:val="clear" w:color="auto" w:fill="FAC7A5" w:themeFill="accent1" w:themeFillTint="66"/>
      </w:tcPr>
    </w:tblStylePr>
  </w:style>
  <w:style w:type="table" w:styleId="GridTable5Dark-Accent2">
    <w:name w:val="Grid Table 5 Dark Accent 2"/>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9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9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9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9F" w:themeFill="accent2"/>
      </w:tcPr>
    </w:tblStylePr>
    <w:tblStylePr w:type="band1Vert">
      <w:tblPr/>
      <w:tcPr>
        <w:shd w:val="clear" w:color="auto" w:fill="78FFF3" w:themeFill="accent2" w:themeFillTint="66"/>
      </w:tcPr>
    </w:tblStylePr>
    <w:tblStylePr w:type="band1Horz">
      <w:tblPr/>
      <w:tcPr>
        <w:shd w:val="clear" w:color="auto" w:fill="78FFF3" w:themeFill="accent2" w:themeFillTint="66"/>
      </w:tcPr>
    </w:tblStylePr>
  </w:style>
  <w:style w:type="table" w:styleId="GridTable5Dark-Accent3">
    <w:name w:val="Grid Table 5 Dark Accent 3"/>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B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4E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4E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4E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4E39" w:themeFill="accent3"/>
      </w:tcPr>
    </w:tblStylePr>
    <w:tblStylePr w:type="band1Vert">
      <w:tblPr/>
      <w:tcPr>
        <w:shd w:val="clear" w:color="auto" w:fill="F2B8AF" w:themeFill="accent3" w:themeFillTint="66"/>
      </w:tcPr>
    </w:tblStylePr>
    <w:tblStylePr w:type="band1Horz">
      <w:tblPr/>
      <w:tcPr>
        <w:shd w:val="clear" w:color="auto" w:fill="F2B8AF" w:themeFill="accent3" w:themeFillTint="66"/>
      </w:tcPr>
    </w:tblStylePr>
  </w:style>
  <w:style w:type="table" w:styleId="GridTable5Dark-Accent4">
    <w:name w:val="Grid Table 5 Dark Accent 4"/>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5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5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5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53B" w:themeFill="accent4"/>
      </w:tcPr>
    </w:tblStylePr>
    <w:tblStylePr w:type="band1Vert">
      <w:tblPr/>
      <w:tcPr>
        <w:shd w:val="clear" w:color="auto" w:fill="FDE1B0" w:themeFill="accent4" w:themeFillTint="66"/>
      </w:tcPr>
    </w:tblStylePr>
    <w:tblStylePr w:type="band1Horz">
      <w:tblPr/>
      <w:tcPr>
        <w:shd w:val="clear" w:color="auto" w:fill="FDE1B0" w:themeFill="accent4" w:themeFillTint="66"/>
      </w:tcPr>
    </w:tblStylePr>
  </w:style>
  <w:style w:type="table" w:styleId="GridTable5Dark-Accent5">
    <w:name w:val="Grid Table 5 Dark Accent 5"/>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4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C8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C8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C8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C84C" w:themeFill="accent5"/>
      </w:tcPr>
    </w:tblStylePr>
    <w:tblStylePr w:type="band1Vert">
      <w:tblPr/>
      <w:tcPr>
        <w:shd w:val="clear" w:color="auto" w:fill="D2E9B7" w:themeFill="accent5" w:themeFillTint="66"/>
      </w:tcPr>
    </w:tblStylePr>
    <w:tblStylePr w:type="band1Horz">
      <w:tblPr/>
      <w:tcPr>
        <w:shd w:val="clear" w:color="auto" w:fill="D2E9B7" w:themeFill="accent5" w:themeFillTint="66"/>
      </w:tcPr>
    </w:tblStylePr>
  </w:style>
  <w:style w:type="table" w:styleId="GridTable5Dark-Accent6">
    <w:name w:val="Grid Table 5 Dark Accent 6"/>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7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7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7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76" w:themeFill="accent6"/>
      </w:tcPr>
    </w:tblStylePr>
    <w:tblStylePr w:type="band1Vert">
      <w:tblPr/>
      <w:tcPr>
        <w:shd w:val="clear" w:color="auto" w:fill="79FFD2" w:themeFill="accent6" w:themeFillTint="66"/>
      </w:tcPr>
    </w:tblStylePr>
    <w:tblStylePr w:type="band1Horz">
      <w:tblPr/>
      <w:tcPr>
        <w:shd w:val="clear" w:color="auto" w:fill="79FFD2" w:themeFill="accent6" w:themeFillTint="66"/>
      </w:tcPr>
    </w:tblStylePr>
  </w:style>
  <w:style w:type="table" w:styleId="GridTable6Colorful">
    <w:name w:val="Grid Table 6 Colorful"/>
    <w:basedOn w:val="TableNormal"/>
    <w:uiPriority w:val="51"/>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semiHidden/>
    <w:rsid w:val="0095131B"/>
    <w:rPr>
      <w:color w:val="C3530A" w:themeColor="accent1" w:themeShade="BF"/>
    </w:rPr>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rPr>
      <w:tblPr/>
      <w:tcPr>
        <w:tcBorders>
          <w:bottom w:val="single" w:sz="12" w:space="0" w:color="F7AB79" w:themeColor="accent1" w:themeTint="99"/>
        </w:tcBorders>
      </w:tcPr>
    </w:tblStylePr>
    <w:tblStylePr w:type="lastRow">
      <w:rPr>
        <w:b/>
        <w:bCs/>
      </w:rPr>
      <w:tblPr/>
      <w:tcPr>
        <w:tcBorders>
          <w:top w:val="double" w:sz="4" w:space="0" w:color="F7AB79" w:themeColor="accent1" w:themeTint="99"/>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GridTable6Colorful-Accent2">
    <w:name w:val="Grid Table 6 Colorful Accent 2"/>
    <w:basedOn w:val="TableNormal"/>
    <w:uiPriority w:val="51"/>
    <w:semiHidden/>
    <w:rsid w:val="0095131B"/>
    <w:rPr>
      <w:color w:val="008176" w:themeColor="accent2" w:themeShade="BF"/>
    </w:rPr>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rPr>
      <w:tblPr/>
      <w:tcPr>
        <w:tcBorders>
          <w:bottom w:val="single" w:sz="12" w:space="0" w:color="34FFEE" w:themeColor="accent2" w:themeTint="99"/>
        </w:tcBorders>
      </w:tcPr>
    </w:tblStylePr>
    <w:tblStylePr w:type="lastRow">
      <w:rPr>
        <w:b/>
        <w:bCs/>
      </w:rPr>
      <w:tblPr/>
      <w:tcPr>
        <w:tcBorders>
          <w:top w:val="double" w:sz="4" w:space="0" w:color="34FFEE" w:themeColor="accent2" w:themeTint="99"/>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GridTable6Colorful-Accent3">
    <w:name w:val="Grid Table 6 Colorful Accent 3"/>
    <w:basedOn w:val="TableNormal"/>
    <w:uiPriority w:val="51"/>
    <w:semiHidden/>
    <w:rsid w:val="0095131B"/>
    <w:rPr>
      <w:color w:val="B52F1C" w:themeColor="accent3" w:themeShade="BF"/>
    </w:rPr>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rPr>
      <w:tblPr/>
      <w:tcPr>
        <w:tcBorders>
          <w:bottom w:val="single" w:sz="12" w:space="0" w:color="EC9488" w:themeColor="accent3" w:themeTint="99"/>
        </w:tcBorders>
      </w:tcPr>
    </w:tblStylePr>
    <w:tblStylePr w:type="lastRow">
      <w:rPr>
        <w:b/>
        <w:bCs/>
      </w:rPr>
      <w:tblPr/>
      <w:tcPr>
        <w:tcBorders>
          <w:top w:val="double" w:sz="4" w:space="0" w:color="EC9488" w:themeColor="accent3" w:themeTint="99"/>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GridTable6Colorful-Accent4">
    <w:name w:val="Grid Table 6 Colorful Accent 4"/>
    <w:basedOn w:val="TableNormal"/>
    <w:uiPriority w:val="51"/>
    <w:semiHidden/>
    <w:rsid w:val="0095131B"/>
    <w:rPr>
      <w:color w:val="E59103" w:themeColor="accent4" w:themeShade="BF"/>
    </w:rPr>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rPr>
      <w:tblPr/>
      <w:tcPr>
        <w:tcBorders>
          <w:bottom w:val="single" w:sz="12" w:space="0" w:color="FDD289" w:themeColor="accent4" w:themeTint="99"/>
        </w:tcBorders>
      </w:tcPr>
    </w:tblStylePr>
    <w:tblStylePr w:type="lastRow">
      <w:rPr>
        <w:b/>
        <w:bCs/>
      </w:rPr>
      <w:tblPr/>
      <w:tcPr>
        <w:tcBorders>
          <w:top w:val="double" w:sz="4" w:space="0" w:color="FDD289" w:themeColor="accent4" w:themeTint="99"/>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GridTable6Colorful-Accent5">
    <w:name w:val="Grid Table 6 Colorful Accent 5"/>
    <w:basedOn w:val="TableNormal"/>
    <w:uiPriority w:val="51"/>
    <w:semiHidden/>
    <w:rsid w:val="0095131B"/>
    <w:rPr>
      <w:color w:val="6D9E30" w:themeColor="accent5" w:themeShade="BF"/>
    </w:rPr>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rPr>
      <w:tblPr/>
      <w:tcPr>
        <w:tcBorders>
          <w:bottom w:val="single" w:sz="12" w:space="0" w:color="BCDE93" w:themeColor="accent5" w:themeTint="99"/>
        </w:tcBorders>
      </w:tcPr>
    </w:tblStylePr>
    <w:tblStylePr w:type="lastRow">
      <w:rPr>
        <w:b/>
        <w:bCs/>
      </w:rPr>
      <w:tblPr/>
      <w:tcPr>
        <w:tcBorders>
          <w:top w:val="double" w:sz="4" w:space="0" w:color="BCDE93" w:themeColor="accent5" w:themeTint="99"/>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GridTable6Colorful-Accent6">
    <w:name w:val="Grid Table 6 Colorful Accent 6"/>
    <w:basedOn w:val="TableNormal"/>
    <w:uiPriority w:val="51"/>
    <w:semiHidden/>
    <w:rsid w:val="0095131B"/>
    <w:rPr>
      <w:color w:val="008458" w:themeColor="accent6" w:themeShade="BF"/>
    </w:rPr>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rPr>
      <w:tblPr/>
      <w:tcPr>
        <w:tcBorders>
          <w:bottom w:val="single" w:sz="12" w:space="0" w:color="37FFBC" w:themeColor="accent6" w:themeTint="99"/>
        </w:tcBorders>
      </w:tcPr>
    </w:tblStylePr>
    <w:tblStylePr w:type="lastRow">
      <w:rPr>
        <w:b/>
        <w:bCs/>
      </w:rPr>
      <w:tblPr/>
      <w:tcPr>
        <w:tcBorders>
          <w:top w:val="double" w:sz="4" w:space="0" w:color="37FFBC" w:themeColor="accent6" w:themeTint="99"/>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GridTable7Colorful">
    <w:name w:val="Grid Table 7 Colorful"/>
    <w:basedOn w:val="TableNormal"/>
    <w:uiPriority w:val="52"/>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semiHidden/>
    <w:rsid w:val="0095131B"/>
    <w:rPr>
      <w:color w:val="C3530A" w:themeColor="accent1" w:themeShade="BF"/>
    </w:rPr>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2" w:themeFill="accent1" w:themeFillTint="33"/>
      </w:tcPr>
    </w:tblStylePr>
    <w:tblStylePr w:type="band1Horz">
      <w:tblPr/>
      <w:tcPr>
        <w:shd w:val="clear" w:color="auto" w:fill="FCE3D2" w:themeFill="accent1" w:themeFillTint="33"/>
      </w:tcPr>
    </w:tblStylePr>
    <w:tblStylePr w:type="neCell">
      <w:tblPr/>
      <w:tcPr>
        <w:tcBorders>
          <w:bottom w:val="single" w:sz="4" w:space="0" w:color="F7AB79" w:themeColor="accent1" w:themeTint="99"/>
        </w:tcBorders>
      </w:tcPr>
    </w:tblStylePr>
    <w:tblStylePr w:type="nwCell">
      <w:tblPr/>
      <w:tcPr>
        <w:tcBorders>
          <w:bottom w:val="single" w:sz="4" w:space="0" w:color="F7AB79" w:themeColor="accent1" w:themeTint="99"/>
        </w:tcBorders>
      </w:tcPr>
    </w:tblStylePr>
    <w:tblStylePr w:type="seCell">
      <w:tblPr/>
      <w:tcPr>
        <w:tcBorders>
          <w:top w:val="single" w:sz="4" w:space="0" w:color="F7AB79" w:themeColor="accent1" w:themeTint="99"/>
        </w:tcBorders>
      </w:tcPr>
    </w:tblStylePr>
    <w:tblStylePr w:type="swCell">
      <w:tblPr/>
      <w:tcPr>
        <w:tcBorders>
          <w:top w:val="single" w:sz="4" w:space="0" w:color="F7AB79" w:themeColor="accent1" w:themeTint="99"/>
        </w:tcBorders>
      </w:tcPr>
    </w:tblStylePr>
  </w:style>
  <w:style w:type="table" w:styleId="GridTable7Colorful-Accent2">
    <w:name w:val="Grid Table 7 Colorful Accent 2"/>
    <w:basedOn w:val="TableNormal"/>
    <w:uiPriority w:val="52"/>
    <w:semiHidden/>
    <w:rsid w:val="0095131B"/>
    <w:rPr>
      <w:color w:val="008176" w:themeColor="accent2" w:themeShade="BF"/>
    </w:rPr>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9" w:themeFill="accent2" w:themeFillTint="33"/>
      </w:tcPr>
    </w:tblStylePr>
    <w:tblStylePr w:type="band1Horz">
      <w:tblPr/>
      <w:tcPr>
        <w:shd w:val="clear" w:color="auto" w:fill="BBFFF9" w:themeFill="accent2" w:themeFillTint="33"/>
      </w:tcPr>
    </w:tblStylePr>
    <w:tblStylePr w:type="neCell">
      <w:tblPr/>
      <w:tcPr>
        <w:tcBorders>
          <w:bottom w:val="single" w:sz="4" w:space="0" w:color="34FFEE" w:themeColor="accent2" w:themeTint="99"/>
        </w:tcBorders>
      </w:tcPr>
    </w:tblStylePr>
    <w:tblStylePr w:type="nwCell">
      <w:tblPr/>
      <w:tcPr>
        <w:tcBorders>
          <w:bottom w:val="single" w:sz="4" w:space="0" w:color="34FFEE" w:themeColor="accent2" w:themeTint="99"/>
        </w:tcBorders>
      </w:tcPr>
    </w:tblStylePr>
    <w:tblStylePr w:type="seCell">
      <w:tblPr/>
      <w:tcPr>
        <w:tcBorders>
          <w:top w:val="single" w:sz="4" w:space="0" w:color="34FFEE" w:themeColor="accent2" w:themeTint="99"/>
        </w:tcBorders>
      </w:tcPr>
    </w:tblStylePr>
    <w:tblStylePr w:type="swCell">
      <w:tblPr/>
      <w:tcPr>
        <w:tcBorders>
          <w:top w:val="single" w:sz="4" w:space="0" w:color="34FFEE" w:themeColor="accent2" w:themeTint="99"/>
        </w:tcBorders>
      </w:tcPr>
    </w:tblStylePr>
  </w:style>
  <w:style w:type="table" w:styleId="GridTable7Colorful-Accent3">
    <w:name w:val="Grid Table 7 Colorful Accent 3"/>
    <w:basedOn w:val="TableNormal"/>
    <w:uiPriority w:val="52"/>
    <w:semiHidden/>
    <w:rsid w:val="0095131B"/>
    <w:rPr>
      <w:color w:val="B52F1C" w:themeColor="accent3" w:themeShade="BF"/>
    </w:rPr>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BD7" w:themeFill="accent3" w:themeFillTint="33"/>
      </w:tcPr>
    </w:tblStylePr>
    <w:tblStylePr w:type="band1Horz">
      <w:tblPr/>
      <w:tcPr>
        <w:shd w:val="clear" w:color="auto" w:fill="F8DBD7" w:themeFill="accent3" w:themeFillTint="33"/>
      </w:tcPr>
    </w:tblStylePr>
    <w:tblStylePr w:type="neCell">
      <w:tblPr/>
      <w:tcPr>
        <w:tcBorders>
          <w:bottom w:val="single" w:sz="4" w:space="0" w:color="EC9488" w:themeColor="accent3" w:themeTint="99"/>
        </w:tcBorders>
      </w:tcPr>
    </w:tblStylePr>
    <w:tblStylePr w:type="nwCell">
      <w:tblPr/>
      <w:tcPr>
        <w:tcBorders>
          <w:bottom w:val="single" w:sz="4" w:space="0" w:color="EC9488" w:themeColor="accent3" w:themeTint="99"/>
        </w:tcBorders>
      </w:tcPr>
    </w:tblStylePr>
    <w:tblStylePr w:type="seCell">
      <w:tblPr/>
      <w:tcPr>
        <w:tcBorders>
          <w:top w:val="single" w:sz="4" w:space="0" w:color="EC9488" w:themeColor="accent3" w:themeTint="99"/>
        </w:tcBorders>
      </w:tcPr>
    </w:tblStylePr>
    <w:tblStylePr w:type="swCell">
      <w:tblPr/>
      <w:tcPr>
        <w:tcBorders>
          <w:top w:val="single" w:sz="4" w:space="0" w:color="EC9488" w:themeColor="accent3" w:themeTint="99"/>
        </w:tcBorders>
      </w:tcPr>
    </w:tblStylePr>
  </w:style>
  <w:style w:type="table" w:styleId="GridTable7Colorful-Accent4">
    <w:name w:val="Grid Table 7 Colorful Accent 4"/>
    <w:basedOn w:val="TableNormal"/>
    <w:uiPriority w:val="52"/>
    <w:semiHidden/>
    <w:rsid w:val="0095131B"/>
    <w:rPr>
      <w:color w:val="E59103" w:themeColor="accent4" w:themeShade="BF"/>
    </w:rPr>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7" w:themeFill="accent4" w:themeFillTint="33"/>
      </w:tcPr>
    </w:tblStylePr>
    <w:tblStylePr w:type="band1Horz">
      <w:tblPr/>
      <w:tcPr>
        <w:shd w:val="clear" w:color="auto" w:fill="FEF0D7" w:themeFill="accent4" w:themeFillTint="33"/>
      </w:tcPr>
    </w:tblStylePr>
    <w:tblStylePr w:type="neCell">
      <w:tblPr/>
      <w:tcPr>
        <w:tcBorders>
          <w:bottom w:val="single" w:sz="4" w:space="0" w:color="FDD289" w:themeColor="accent4" w:themeTint="99"/>
        </w:tcBorders>
      </w:tcPr>
    </w:tblStylePr>
    <w:tblStylePr w:type="nwCell">
      <w:tblPr/>
      <w:tcPr>
        <w:tcBorders>
          <w:bottom w:val="single" w:sz="4" w:space="0" w:color="FDD289" w:themeColor="accent4" w:themeTint="99"/>
        </w:tcBorders>
      </w:tcPr>
    </w:tblStylePr>
    <w:tblStylePr w:type="seCell">
      <w:tblPr/>
      <w:tcPr>
        <w:tcBorders>
          <w:top w:val="single" w:sz="4" w:space="0" w:color="FDD289" w:themeColor="accent4" w:themeTint="99"/>
        </w:tcBorders>
      </w:tcPr>
    </w:tblStylePr>
    <w:tblStylePr w:type="swCell">
      <w:tblPr/>
      <w:tcPr>
        <w:tcBorders>
          <w:top w:val="single" w:sz="4" w:space="0" w:color="FDD289" w:themeColor="accent4" w:themeTint="99"/>
        </w:tcBorders>
      </w:tcPr>
    </w:tblStylePr>
  </w:style>
  <w:style w:type="table" w:styleId="GridTable7Colorful-Accent5">
    <w:name w:val="Grid Table 7 Colorful Accent 5"/>
    <w:basedOn w:val="TableNormal"/>
    <w:uiPriority w:val="52"/>
    <w:semiHidden/>
    <w:rsid w:val="0095131B"/>
    <w:rPr>
      <w:color w:val="6D9E30" w:themeColor="accent5" w:themeShade="BF"/>
    </w:rPr>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4DB" w:themeFill="accent5" w:themeFillTint="33"/>
      </w:tcPr>
    </w:tblStylePr>
    <w:tblStylePr w:type="band1Horz">
      <w:tblPr/>
      <w:tcPr>
        <w:shd w:val="clear" w:color="auto" w:fill="E8F4DB" w:themeFill="accent5" w:themeFillTint="33"/>
      </w:tcPr>
    </w:tblStylePr>
    <w:tblStylePr w:type="neCell">
      <w:tblPr/>
      <w:tcPr>
        <w:tcBorders>
          <w:bottom w:val="single" w:sz="4" w:space="0" w:color="BCDE93" w:themeColor="accent5" w:themeTint="99"/>
        </w:tcBorders>
      </w:tcPr>
    </w:tblStylePr>
    <w:tblStylePr w:type="nwCell">
      <w:tblPr/>
      <w:tcPr>
        <w:tcBorders>
          <w:bottom w:val="single" w:sz="4" w:space="0" w:color="BCDE93" w:themeColor="accent5" w:themeTint="99"/>
        </w:tcBorders>
      </w:tcPr>
    </w:tblStylePr>
    <w:tblStylePr w:type="seCell">
      <w:tblPr/>
      <w:tcPr>
        <w:tcBorders>
          <w:top w:val="single" w:sz="4" w:space="0" w:color="BCDE93" w:themeColor="accent5" w:themeTint="99"/>
        </w:tcBorders>
      </w:tcPr>
    </w:tblStylePr>
    <w:tblStylePr w:type="swCell">
      <w:tblPr/>
      <w:tcPr>
        <w:tcBorders>
          <w:top w:val="single" w:sz="4" w:space="0" w:color="BCDE93" w:themeColor="accent5" w:themeTint="99"/>
        </w:tcBorders>
      </w:tcPr>
    </w:tblStylePr>
  </w:style>
  <w:style w:type="table" w:styleId="GridTable7Colorful-Accent6">
    <w:name w:val="Grid Table 7 Colorful Accent 6"/>
    <w:basedOn w:val="TableNormal"/>
    <w:uiPriority w:val="52"/>
    <w:semiHidden/>
    <w:rsid w:val="0095131B"/>
    <w:rPr>
      <w:color w:val="008458" w:themeColor="accent6" w:themeShade="BF"/>
    </w:rPr>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E8" w:themeFill="accent6" w:themeFillTint="33"/>
      </w:tcPr>
    </w:tblStylePr>
    <w:tblStylePr w:type="band1Horz">
      <w:tblPr/>
      <w:tcPr>
        <w:shd w:val="clear" w:color="auto" w:fill="BCFFE8" w:themeFill="accent6" w:themeFillTint="33"/>
      </w:tcPr>
    </w:tblStylePr>
    <w:tblStylePr w:type="neCell">
      <w:tblPr/>
      <w:tcPr>
        <w:tcBorders>
          <w:bottom w:val="single" w:sz="4" w:space="0" w:color="37FFBC" w:themeColor="accent6" w:themeTint="99"/>
        </w:tcBorders>
      </w:tcPr>
    </w:tblStylePr>
    <w:tblStylePr w:type="nwCell">
      <w:tblPr/>
      <w:tcPr>
        <w:tcBorders>
          <w:bottom w:val="single" w:sz="4" w:space="0" w:color="37FFBC" w:themeColor="accent6" w:themeTint="99"/>
        </w:tcBorders>
      </w:tcPr>
    </w:tblStylePr>
    <w:tblStylePr w:type="seCell">
      <w:tblPr/>
      <w:tcPr>
        <w:tcBorders>
          <w:top w:val="single" w:sz="4" w:space="0" w:color="37FFBC" w:themeColor="accent6" w:themeTint="99"/>
        </w:tcBorders>
      </w:tcPr>
    </w:tblStylePr>
    <w:tblStylePr w:type="swCell">
      <w:tblPr/>
      <w:tcPr>
        <w:tcBorders>
          <w:top w:val="single" w:sz="4" w:space="0" w:color="37FFBC" w:themeColor="accent6" w:themeTint="99"/>
        </w:tcBorders>
      </w:tcPr>
    </w:tblStylePr>
  </w:style>
  <w:style w:type="table" w:styleId="LightGrid">
    <w:name w:val="Light Grid"/>
    <w:basedOn w:val="TableNormal"/>
    <w:uiPriority w:val="62"/>
    <w:semiHidden/>
    <w:rsid w:val="0095131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rsid w:val="0095131B"/>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insideH w:val="single" w:sz="8" w:space="0" w:color="F37420" w:themeColor="accent1"/>
        <w:insideV w:val="single" w:sz="8" w:space="0" w:color="F374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7420" w:themeColor="accent1"/>
          <w:left w:val="single" w:sz="8" w:space="0" w:color="F37420" w:themeColor="accent1"/>
          <w:bottom w:val="single" w:sz="18" w:space="0" w:color="F37420" w:themeColor="accent1"/>
          <w:right w:val="single" w:sz="8" w:space="0" w:color="F37420" w:themeColor="accent1"/>
          <w:insideH w:val="nil"/>
          <w:insideV w:val="single" w:sz="8" w:space="0" w:color="F374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7420" w:themeColor="accent1"/>
          <w:left w:val="single" w:sz="8" w:space="0" w:color="F37420" w:themeColor="accent1"/>
          <w:bottom w:val="single" w:sz="8" w:space="0" w:color="F37420" w:themeColor="accent1"/>
          <w:right w:val="single" w:sz="8" w:space="0" w:color="F37420" w:themeColor="accent1"/>
          <w:insideH w:val="nil"/>
          <w:insideV w:val="single" w:sz="8" w:space="0" w:color="F374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tcPr>
    </w:tblStylePr>
    <w:tblStylePr w:type="band1Vert">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shd w:val="clear" w:color="auto" w:fill="FCDCC7" w:themeFill="accent1" w:themeFillTint="3F"/>
      </w:tcPr>
    </w:tblStylePr>
    <w:tblStylePr w:type="band1Horz">
      <w:tblPr/>
      <w:tcPr>
        <w:tcBorders>
          <w:top w:val="single" w:sz="8" w:space="0" w:color="F37420" w:themeColor="accent1"/>
          <w:left w:val="single" w:sz="8" w:space="0" w:color="F37420" w:themeColor="accent1"/>
          <w:bottom w:val="single" w:sz="8" w:space="0" w:color="F37420" w:themeColor="accent1"/>
          <w:right w:val="single" w:sz="8" w:space="0" w:color="F37420" w:themeColor="accent1"/>
          <w:insideV w:val="single" w:sz="8" w:space="0" w:color="F37420" w:themeColor="accent1"/>
        </w:tcBorders>
        <w:shd w:val="clear" w:color="auto" w:fill="FCDCC7" w:themeFill="accent1" w:themeFillTint="3F"/>
      </w:tcPr>
    </w:tblStylePr>
    <w:tblStylePr w:type="band2Horz">
      <w:tblPr/>
      <w:tcPr>
        <w:tcBorders>
          <w:top w:val="single" w:sz="8" w:space="0" w:color="F37420" w:themeColor="accent1"/>
          <w:left w:val="single" w:sz="8" w:space="0" w:color="F37420" w:themeColor="accent1"/>
          <w:bottom w:val="single" w:sz="8" w:space="0" w:color="F37420" w:themeColor="accent1"/>
          <w:right w:val="single" w:sz="8" w:space="0" w:color="F37420" w:themeColor="accent1"/>
          <w:insideV w:val="single" w:sz="8" w:space="0" w:color="F37420" w:themeColor="accent1"/>
        </w:tcBorders>
      </w:tcPr>
    </w:tblStylePr>
  </w:style>
  <w:style w:type="table" w:styleId="LightGrid-Accent2">
    <w:name w:val="Light Grid Accent 2"/>
    <w:basedOn w:val="TableNormal"/>
    <w:uiPriority w:val="62"/>
    <w:semiHidden/>
    <w:rsid w:val="0095131B"/>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insideH w:val="single" w:sz="8" w:space="0" w:color="00AD9F" w:themeColor="accent2"/>
        <w:insideV w:val="single" w:sz="8" w:space="0" w:color="00AD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9F" w:themeColor="accent2"/>
          <w:left w:val="single" w:sz="8" w:space="0" w:color="00AD9F" w:themeColor="accent2"/>
          <w:bottom w:val="single" w:sz="18" w:space="0" w:color="00AD9F" w:themeColor="accent2"/>
          <w:right w:val="single" w:sz="8" w:space="0" w:color="00AD9F" w:themeColor="accent2"/>
          <w:insideH w:val="nil"/>
          <w:insideV w:val="single" w:sz="8" w:space="0" w:color="00AD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9F" w:themeColor="accent2"/>
          <w:left w:val="single" w:sz="8" w:space="0" w:color="00AD9F" w:themeColor="accent2"/>
          <w:bottom w:val="single" w:sz="8" w:space="0" w:color="00AD9F" w:themeColor="accent2"/>
          <w:right w:val="single" w:sz="8" w:space="0" w:color="00AD9F" w:themeColor="accent2"/>
          <w:insideH w:val="nil"/>
          <w:insideV w:val="single" w:sz="8" w:space="0" w:color="00AD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tcPr>
    </w:tblStylePr>
    <w:tblStylePr w:type="band1Vert">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shd w:val="clear" w:color="auto" w:fill="ABFFF8" w:themeFill="accent2" w:themeFillTint="3F"/>
      </w:tcPr>
    </w:tblStylePr>
    <w:tblStylePr w:type="band1Horz">
      <w:tblPr/>
      <w:tcPr>
        <w:tcBorders>
          <w:top w:val="single" w:sz="8" w:space="0" w:color="00AD9F" w:themeColor="accent2"/>
          <w:left w:val="single" w:sz="8" w:space="0" w:color="00AD9F" w:themeColor="accent2"/>
          <w:bottom w:val="single" w:sz="8" w:space="0" w:color="00AD9F" w:themeColor="accent2"/>
          <w:right w:val="single" w:sz="8" w:space="0" w:color="00AD9F" w:themeColor="accent2"/>
          <w:insideV w:val="single" w:sz="8" w:space="0" w:color="00AD9F" w:themeColor="accent2"/>
        </w:tcBorders>
        <w:shd w:val="clear" w:color="auto" w:fill="ABFFF8" w:themeFill="accent2" w:themeFillTint="3F"/>
      </w:tcPr>
    </w:tblStylePr>
    <w:tblStylePr w:type="band2Horz">
      <w:tblPr/>
      <w:tcPr>
        <w:tcBorders>
          <w:top w:val="single" w:sz="8" w:space="0" w:color="00AD9F" w:themeColor="accent2"/>
          <w:left w:val="single" w:sz="8" w:space="0" w:color="00AD9F" w:themeColor="accent2"/>
          <w:bottom w:val="single" w:sz="8" w:space="0" w:color="00AD9F" w:themeColor="accent2"/>
          <w:right w:val="single" w:sz="8" w:space="0" w:color="00AD9F" w:themeColor="accent2"/>
          <w:insideV w:val="single" w:sz="8" w:space="0" w:color="00AD9F" w:themeColor="accent2"/>
        </w:tcBorders>
      </w:tcPr>
    </w:tblStylePr>
  </w:style>
  <w:style w:type="table" w:styleId="LightGrid-Accent3">
    <w:name w:val="Light Grid Accent 3"/>
    <w:basedOn w:val="TableNormal"/>
    <w:uiPriority w:val="62"/>
    <w:semiHidden/>
    <w:rsid w:val="0095131B"/>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insideH w:val="single" w:sz="8" w:space="0" w:color="E04E39" w:themeColor="accent3"/>
        <w:insideV w:val="single" w:sz="8" w:space="0" w:color="E04E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4E39" w:themeColor="accent3"/>
          <w:left w:val="single" w:sz="8" w:space="0" w:color="E04E39" w:themeColor="accent3"/>
          <w:bottom w:val="single" w:sz="18" w:space="0" w:color="E04E39" w:themeColor="accent3"/>
          <w:right w:val="single" w:sz="8" w:space="0" w:color="E04E39" w:themeColor="accent3"/>
          <w:insideH w:val="nil"/>
          <w:insideV w:val="single" w:sz="8" w:space="0" w:color="E04E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4E39" w:themeColor="accent3"/>
          <w:left w:val="single" w:sz="8" w:space="0" w:color="E04E39" w:themeColor="accent3"/>
          <w:bottom w:val="single" w:sz="8" w:space="0" w:color="E04E39" w:themeColor="accent3"/>
          <w:right w:val="single" w:sz="8" w:space="0" w:color="E04E39" w:themeColor="accent3"/>
          <w:insideH w:val="nil"/>
          <w:insideV w:val="single" w:sz="8" w:space="0" w:color="E04E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tcPr>
    </w:tblStylePr>
    <w:tblStylePr w:type="band1Vert">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shd w:val="clear" w:color="auto" w:fill="F7D3CE" w:themeFill="accent3" w:themeFillTint="3F"/>
      </w:tcPr>
    </w:tblStylePr>
    <w:tblStylePr w:type="band1Horz">
      <w:tblPr/>
      <w:tcPr>
        <w:tcBorders>
          <w:top w:val="single" w:sz="8" w:space="0" w:color="E04E39" w:themeColor="accent3"/>
          <w:left w:val="single" w:sz="8" w:space="0" w:color="E04E39" w:themeColor="accent3"/>
          <w:bottom w:val="single" w:sz="8" w:space="0" w:color="E04E39" w:themeColor="accent3"/>
          <w:right w:val="single" w:sz="8" w:space="0" w:color="E04E39" w:themeColor="accent3"/>
          <w:insideV w:val="single" w:sz="8" w:space="0" w:color="E04E39" w:themeColor="accent3"/>
        </w:tcBorders>
        <w:shd w:val="clear" w:color="auto" w:fill="F7D3CE" w:themeFill="accent3" w:themeFillTint="3F"/>
      </w:tcPr>
    </w:tblStylePr>
    <w:tblStylePr w:type="band2Horz">
      <w:tblPr/>
      <w:tcPr>
        <w:tcBorders>
          <w:top w:val="single" w:sz="8" w:space="0" w:color="E04E39" w:themeColor="accent3"/>
          <w:left w:val="single" w:sz="8" w:space="0" w:color="E04E39" w:themeColor="accent3"/>
          <w:bottom w:val="single" w:sz="8" w:space="0" w:color="E04E39" w:themeColor="accent3"/>
          <w:right w:val="single" w:sz="8" w:space="0" w:color="E04E39" w:themeColor="accent3"/>
          <w:insideV w:val="single" w:sz="8" w:space="0" w:color="E04E39" w:themeColor="accent3"/>
        </w:tcBorders>
      </w:tcPr>
    </w:tblStylePr>
  </w:style>
  <w:style w:type="table" w:styleId="LightGrid-Accent4">
    <w:name w:val="Light Grid Accent 4"/>
    <w:basedOn w:val="TableNormal"/>
    <w:uiPriority w:val="62"/>
    <w:semiHidden/>
    <w:rsid w:val="0095131B"/>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insideH w:val="single" w:sz="8" w:space="0" w:color="FCB53B" w:themeColor="accent4"/>
        <w:insideV w:val="single" w:sz="8" w:space="0" w:color="FCB5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53B" w:themeColor="accent4"/>
          <w:left w:val="single" w:sz="8" w:space="0" w:color="FCB53B" w:themeColor="accent4"/>
          <w:bottom w:val="single" w:sz="18" w:space="0" w:color="FCB53B" w:themeColor="accent4"/>
          <w:right w:val="single" w:sz="8" w:space="0" w:color="FCB53B" w:themeColor="accent4"/>
          <w:insideH w:val="nil"/>
          <w:insideV w:val="single" w:sz="8" w:space="0" w:color="FCB5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53B" w:themeColor="accent4"/>
          <w:left w:val="single" w:sz="8" w:space="0" w:color="FCB53B" w:themeColor="accent4"/>
          <w:bottom w:val="single" w:sz="8" w:space="0" w:color="FCB53B" w:themeColor="accent4"/>
          <w:right w:val="single" w:sz="8" w:space="0" w:color="FCB53B" w:themeColor="accent4"/>
          <w:insideH w:val="nil"/>
          <w:insideV w:val="single" w:sz="8" w:space="0" w:color="FCB5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tcPr>
    </w:tblStylePr>
    <w:tblStylePr w:type="band1Vert">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shd w:val="clear" w:color="auto" w:fill="FEECCE" w:themeFill="accent4" w:themeFillTint="3F"/>
      </w:tcPr>
    </w:tblStylePr>
    <w:tblStylePr w:type="band1Horz">
      <w:tblPr/>
      <w:tcPr>
        <w:tcBorders>
          <w:top w:val="single" w:sz="8" w:space="0" w:color="FCB53B" w:themeColor="accent4"/>
          <w:left w:val="single" w:sz="8" w:space="0" w:color="FCB53B" w:themeColor="accent4"/>
          <w:bottom w:val="single" w:sz="8" w:space="0" w:color="FCB53B" w:themeColor="accent4"/>
          <w:right w:val="single" w:sz="8" w:space="0" w:color="FCB53B" w:themeColor="accent4"/>
          <w:insideV w:val="single" w:sz="8" w:space="0" w:color="FCB53B" w:themeColor="accent4"/>
        </w:tcBorders>
        <w:shd w:val="clear" w:color="auto" w:fill="FEECCE" w:themeFill="accent4" w:themeFillTint="3F"/>
      </w:tcPr>
    </w:tblStylePr>
    <w:tblStylePr w:type="band2Horz">
      <w:tblPr/>
      <w:tcPr>
        <w:tcBorders>
          <w:top w:val="single" w:sz="8" w:space="0" w:color="FCB53B" w:themeColor="accent4"/>
          <w:left w:val="single" w:sz="8" w:space="0" w:color="FCB53B" w:themeColor="accent4"/>
          <w:bottom w:val="single" w:sz="8" w:space="0" w:color="FCB53B" w:themeColor="accent4"/>
          <w:right w:val="single" w:sz="8" w:space="0" w:color="FCB53B" w:themeColor="accent4"/>
          <w:insideV w:val="single" w:sz="8" w:space="0" w:color="FCB53B" w:themeColor="accent4"/>
        </w:tcBorders>
      </w:tcPr>
    </w:tblStylePr>
  </w:style>
  <w:style w:type="table" w:styleId="LightGrid-Accent5">
    <w:name w:val="Light Grid Accent 5"/>
    <w:basedOn w:val="TableNormal"/>
    <w:uiPriority w:val="62"/>
    <w:semiHidden/>
    <w:rsid w:val="0095131B"/>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insideH w:val="single" w:sz="8" w:space="0" w:color="91C84C" w:themeColor="accent5"/>
        <w:insideV w:val="single" w:sz="8" w:space="0" w:color="91C8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C84C" w:themeColor="accent5"/>
          <w:left w:val="single" w:sz="8" w:space="0" w:color="91C84C" w:themeColor="accent5"/>
          <w:bottom w:val="single" w:sz="18" w:space="0" w:color="91C84C" w:themeColor="accent5"/>
          <w:right w:val="single" w:sz="8" w:space="0" w:color="91C84C" w:themeColor="accent5"/>
          <w:insideH w:val="nil"/>
          <w:insideV w:val="single" w:sz="8" w:space="0" w:color="91C8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C84C" w:themeColor="accent5"/>
          <w:left w:val="single" w:sz="8" w:space="0" w:color="91C84C" w:themeColor="accent5"/>
          <w:bottom w:val="single" w:sz="8" w:space="0" w:color="91C84C" w:themeColor="accent5"/>
          <w:right w:val="single" w:sz="8" w:space="0" w:color="91C84C" w:themeColor="accent5"/>
          <w:insideH w:val="nil"/>
          <w:insideV w:val="single" w:sz="8" w:space="0" w:color="91C8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tcPr>
    </w:tblStylePr>
    <w:tblStylePr w:type="band1Vert">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shd w:val="clear" w:color="auto" w:fill="E3F1D2" w:themeFill="accent5" w:themeFillTint="3F"/>
      </w:tcPr>
    </w:tblStylePr>
    <w:tblStylePr w:type="band1Horz">
      <w:tblPr/>
      <w:tcPr>
        <w:tcBorders>
          <w:top w:val="single" w:sz="8" w:space="0" w:color="91C84C" w:themeColor="accent5"/>
          <w:left w:val="single" w:sz="8" w:space="0" w:color="91C84C" w:themeColor="accent5"/>
          <w:bottom w:val="single" w:sz="8" w:space="0" w:color="91C84C" w:themeColor="accent5"/>
          <w:right w:val="single" w:sz="8" w:space="0" w:color="91C84C" w:themeColor="accent5"/>
          <w:insideV w:val="single" w:sz="8" w:space="0" w:color="91C84C" w:themeColor="accent5"/>
        </w:tcBorders>
        <w:shd w:val="clear" w:color="auto" w:fill="E3F1D2" w:themeFill="accent5" w:themeFillTint="3F"/>
      </w:tcPr>
    </w:tblStylePr>
    <w:tblStylePr w:type="band2Horz">
      <w:tblPr/>
      <w:tcPr>
        <w:tcBorders>
          <w:top w:val="single" w:sz="8" w:space="0" w:color="91C84C" w:themeColor="accent5"/>
          <w:left w:val="single" w:sz="8" w:space="0" w:color="91C84C" w:themeColor="accent5"/>
          <w:bottom w:val="single" w:sz="8" w:space="0" w:color="91C84C" w:themeColor="accent5"/>
          <w:right w:val="single" w:sz="8" w:space="0" w:color="91C84C" w:themeColor="accent5"/>
          <w:insideV w:val="single" w:sz="8" w:space="0" w:color="91C84C" w:themeColor="accent5"/>
        </w:tcBorders>
      </w:tcPr>
    </w:tblStylePr>
  </w:style>
  <w:style w:type="table" w:styleId="LightGrid-Accent6">
    <w:name w:val="Light Grid Accent 6"/>
    <w:basedOn w:val="TableNormal"/>
    <w:uiPriority w:val="62"/>
    <w:semiHidden/>
    <w:rsid w:val="0095131B"/>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insideH w:val="single" w:sz="8" w:space="0" w:color="00B176" w:themeColor="accent6"/>
        <w:insideV w:val="single" w:sz="8" w:space="0" w:color="00B1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76" w:themeColor="accent6"/>
          <w:left w:val="single" w:sz="8" w:space="0" w:color="00B176" w:themeColor="accent6"/>
          <w:bottom w:val="single" w:sz="18" w:space="0" w:color="00B176" w:themeColor="accent6"/>
          <w:right w:val="single" w:sz="8" w:space="0" w:color="00B176" w:themeColor="accent6"/>
          <w:insideH w:val="nil"/>
          <w:insideV w:val="single" w:sz="8" w:space="0" w:color="00B1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76" w:themeColor="accent6"/>
          <w:left w:val="single" w:sz="8" w:space="0" w:color="00B176" w:themeColor="accent6"/>
          <w:bottom w:val="single" w:sz="8" w:space="0" w:color="00B176" w:themeColor="accent6"/>
          <w:right w:val="single" w:sz="8" w:space="0" w:color="00B176" w:themeColor="accent6"/>
          <w:insideH w:val="nil"/>
          <w:insideV w:val="single" w:sz="8" w:space="0" w:color="00B1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tcPr>
    </w:tblStylePr>
    <w:tblStylePr w:type="band1Vert">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shd w:val="clear" w:color="auto" w:fill="ACFFE3" w:themeFill="accent6" w:themeFillTint="3F"/>
      </w:tcPr>
    </w:tblStylePr>
    <w:tblStylePr w:type="band1Horz">
      <w:tblPr/>
      <w:tcPr>
        <w:tcBorders>
          <w:top w:val="single" w:sz="8" w:space="0" w:color="00B176" w:themeColor="accent6"/>
          <w:left w:val="single" w:sz="8" w:space="0" w:color="00B176" w:themeColor="accent6"/>
          <w:bottom w:val="single" w:sz="8" w:space="0" w:color="00B176" w:themeColor="accent6"/>
          <w:right w:val="single" w:sz="8" w:space="0" w:color="00B176" w:themeColor="accent6"/>
          <w:insideV w:val="single" w:sz="8" w:space="0" w:color="00B176" w:themeColor="accent6"/>
        </w:tcBorders>
        <w:shd w:val="clear" w:color="auto" w:fill="ACFFE3" w:themeFill="accent6" w:themeFillTint="3F"/>
      </w:tcPr>
    </w:tblStylePr>
    <w:tblStylePr w:type="band2Horz">
      <w:tblPr/>
      <w:tcPr>
        <w:tcBorders>
          <w:top w:val="single" w:sz="8" w:space="0" w:color="00B176" w:themeColor="accent6"/>
          <w:left w:val="single" w:sz="8" w:space="0" w:color="00B176" w:themeColor="accent6"/>
          <w:bottom w:val="single" w:sz="8" w:space="0" w:color="00B176" w:themeColor="accent6"/>
          <w:right w:val="single" w:sz="8" w:space="0" w:color="00B176" w:themeColor="accent6"/>
          <w:insideV w:val="single" w:sz="8" w:space="0" w:color="00B176" w:themeColor="accent6"/>
        </w:tcBorders>
      </w:tcPr>
    </w:tblStylePr>
  </w:style>
  <w:style w:type="table" w:styleId="LightList">
    <w:name w:val="Light List"/>
    <w:basedOn w:val="TableNormal"/>
    <w:uiPriority w:val="61"/>
    <w:semiHidden/>
    <w:rsid w:val="0095131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rsid w:val="0095131B"/>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tblBorders>
    </w:tblPr>
    <w:tblStylePr w:type="firstRow">
      <w:pPr>
        <w:spacing w:before="0" w:after="0" w:line="240" w:lineRule="auto"/>
      </w:pPr>
      <w:rPr>
        <w:b/>
        <w:bCs/>
        <w:color w:val="FFFFFF" w:themeColor="background1"/>
      </w:rPr>
      <w:tblPr/>
      <w:tcPr>
        <w:shd w:val="clear" w:color="auto" w:fill="F37420" w:themeFill="accent1"/>
      </w:tcPr>
    </w:tblStylePr>
    <w:tblStylePr w:type="lastRow">
      <w:pPr>
        <w:spacing w:before="0" w:after="0" w:line="240" w:lineRule="auto"/>
      </w:pPr>
      <w:rPr>
        <w:b/>
        <w:bCs/>
      </w:rPr>
      <w:tblPr/>
      <w:tcPr>
        <w:tcBorders>
          <w:top w:val="double" w:sz="6" w:space="0" w:color="F37420" w:themeColor="accent1"/>
          <w:left w:val="single" w:sz="8" w:space="0" w:color="F37420" w:themeColor="accent1"/>
          <w:bottom w:val="single" w:sz="8" w:space="0" w:color="F37420" w:themeColor="accent1"/>
          <w:right w:val="single" w:sz="8" w:space="0" w:color="F37420" w:themeColor="accent1"/>
        </w:tcBorders>
      </w:tcPr>
    </w:tblStylePr>
    <w:tblStylePr w:type="firstCol">
      <w:rPr>
        <w:b/>
        <w:bCs/>
      </w:rPr>
    </w:tblStylePr>
    <w:tblStylePr w:type="lastCol">
      <w:rPr>
        <w:b/>
        <w:bCs/>
      </w:rPr>
    </w:tblStylePr>
    <w:tblStylePr w:type="band1Vert">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tcPr>
    </w:tblStylePr>
    <w:tblStylePr w:type="band1Horz">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tcPr>
    </w:tblStylePr>
  </w:style>
  <w:style w:type="table" w:styleId="LightList-Accent2">
    <w:name w:val="Light List Accent 2"/>
    <w:basedOn w:val="TableNormal"/>
    <w:uiPriority w:val="61"/>
    <w:semiHidden/>
    <w:rsid w:val="0095131B"/>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tblBorders>
    </w:tblPr>
    <w:tblStylePr w:type="firstRow">
      <w:pPr>
        <w:spacing w:before="0" w:after="0" w:line="240" w:lineRule="auto"/>
      </w:pPr>
      <w:rPr>
        <w:b/>
        <w:bCs/>
        <w:color w:val="FFFFFF" w:themeColor="background1"/>
      </w:rPr>
      <w:tblPr/>
      <w:tcPr>
        <w:shd w:val="clear" w:color="auto" w:fill="00AD9F" w:themeFill="accent2"/>
      </w:tcPr>
    </w:tblStylePr>
    <w:tblStylePr w:type="lastRow">
      <w:pPr>
        <w:spacing w:before="0" w:after="0" w:line="240" w:lineRule="auto"/>
      </w:pPr>
      <w:rPr>
        <w:b/>
        <w:bCs/>
      </w:rPr>
      <w:tblPr/>
      <w:tcPr>
        <w:tcBorders>
          <w:top w:val="double" w:sz="6" w:space="0" w:color="00AD9F" w:themeColor="accent2"/>
          <w:left w:val="single" w:sz="8" w:space="0" w:color="00AD9F" w:themeColor="accent2"/>
          <w:bottom w:val="single" w:sz="8" w:space="0" w:color="00AD9F" w:themeColor="accent2"/>
          <w:right w:val="single" w:sz="8" w:space="0" w:color="00AD9F" w:themeColor="accent2"/>
        </w:tcBorders>
      </w:tcPr>
    </w:tblStylePr>
    <w:tblStylePr w:type="firstCol">
      <w:rPr>
        <w:b/>
        <w:bCs/>
      </w:rPr>
    </w:tblStylePr>
    <w:tblStylePr w:type="lastCol">
      <w:rPr>
        <w:b/>
        <w:bCs/>
      </w:rPr>
    </w:tblStylePr>
    <w:tblStylePr w:type="band1Vert">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tcPr>
    </w:tblStylePr>
    <w:tblStylePr w:type="band1Horz">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tcPr>
    </w:tblStylePr>
  </w:style>
  <w:style w:type="table" w:styleId="LightList-Accent3">
    <w:name w:val="Light List Accent 3"/>
    <w:basedOn w:val="TableNormal"/>
    <w:uiPriority w:val="61"/>
    <w:semiHidden/>
    <w:rsid w:val="0095131B"/>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tblBorders>
    </w:tblPr>
    <w:tblStylePr w:type="firstRow">
      <w:pPr>
        <w:spacing w:before="0" w:after="0" w:line="240" w:lineRule="auto"/>
      </w:pPr>
      <w:rPr>
        <w:b/>
        <w:bCs/>
        <w:color w:val="FFFFFF" w:themeColor="background1"/>
      </w:rPr>
      <w:tblPr/>
      <w:tcPr>
        <w:shd w:val="clear" w:color="auto" w:fill="E04E39" w:themeFill="accent3"/>
      </w:tcPr>
    </w:tblStylePr>
    <w:tblStylePr w:type="lastRow">
      <w:pPr>
        <w:spacing w:before="0" w:after="0" w:line="240" w:lineRule="auto"/>
      </w:pPr>
      <w:rPr>
        <w:b/>
        <w:bCs/>
      </w:rPr>
      <w:tblPr/>
      <w:tcPr>
        <w:tcBorders>
          <w:top w:val="double" w:sz="6" w:space="0" w:color="E04E39" w:themeColor="accent3"/>
          <w:left w:val="single" w:sz="8" w:space="0" w:color="E04E39" w:themeColor="accent3"/>
          <w:bottom w:val="single" w:sz="8" w:space="0" w:color="E04E39" w:themeColor="accent3"/>
          <w:right w:val="single" w:sz="8" w:space="0" w:color="E04E39" w:themeColor="accent3"/>
        </w:tcBorders>
      </w:tcPr>
    </w:tblStylePr>
    <w:tblStylePr w:type="firstCol">
      <w:rPr>
        <w:b/>
        <w:bCs/>
      </w:rPr>
    </w:tblStylePr>
    <w:tblStylePr w:type="lastCol">
      <w:rPr>
        <w:b/>
        <w:bCs/>
      </w:rPr>
    </w:tblStylePr>
    <w:tblStylePr w:type="band1Vert">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tcPr>
    </w:tblStylePr>
    <w:tblStylePr w:type="band1Horz">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tcPr>
    </w:tblStylePr>
  </w:style>
  <w:style w:type="table" w:styleId="LightList-Accent4">
    <w:name w:val="Light List Accent 4"/>
    <w:basedOn w:val="TableNormal"/>
    <w:uiPriority w:val="61"/>
    <w:semiHidden/>
    <w:rsid w:val="0095131B"/>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tblBorders>
    </w:tblPr>
    <w:tblStylePr w:type="firstRow">
      <w:pPr>
        <w:spacing w:before="0" w:after="0" w:line="240" w:lineRule="auto"/>
      </w:pPr>
      <w:rPr>
        <w:b/>
        <w:bCs/>
        <w:color w:val="FFFFFF" w:themeColor="background1"/>
      </w:rPr>
      <w:tblPr/>
      <w:tcPr>
        <w:shd w:val="clear" w:color="auto" w:fill="FCB53B" w:themeFill="accent4"/>
      </w:tcPr>
    </w:tblStylePr>
    <w:tblStylePr w:type="lastRow">
      <w:pPr>
        <w:spacing w:before="0" w:after="0" w:line="240" w:lineRule="auto"/>
      </w:pPr>
      <w:rPr>
        <w:b/>
        <w:bCs/>
      </w:rPr>
      <w:tblPr/>
      <w:tcPr>
        <w:tcBorders>
          <w:top w:val="double" w:sz="6" w:space="0" w:color="FCB53B" w:themeColor="accent4"/>
          <w:left w:val="single" w:sz="8" w:space="0" w:color="FCB53B" w:themeColor="accent4"/>
          <w:bottom w:val="single" w:sz="8" w:space="0" w:color="FCB53B" w:themeColor="accent4"/>
          <w:right w:val="single" w:sz="8" w:space="0" w:color="FCB53B" w:themeColor="accent4"/>
        </w:tcBorders>
      </w:tcPr>
    </w:tblStylePr>
    <w:tblStylePr w:type="firstCol">
      <w:rPr>
        <w:b/>
        <w:bCs/>
      </w:rPr>
    </w:tblStylePr>
    <w:tblStylePr w:type="lastCol">
      <w:rPr>
        <w:b/>
        <w:bCs/>
      </w:rPr>
    </w:tblStylePr>
    <w:tblStylePr w:type="band1Vert">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tcPr>
    </w:tblStylePr>
    <w:tblStylePr w:type="band1Horz">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tcPr>
    </w:tblStylePr>
  </w:style>
  <w:style w:type="table" w:styleId="LightList-Accent5">
    <w:name w:val="Light List Accent 5"/>
    <w:basedOn w:val="TableNormal"/>
    <w:uiPriority w:val="61"/>
    <w:semiHidden/>
    <w:rsid w:val="0095131B"/>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tblBorders>
    </w:tblPr>
    <w:tblStylePr w:type="firstRow">
      <w:pPr>
        <w:spacing w:before="0" w:after="0" w:line="240" w:lineRule="auto"/>
      </w:pPr>
      <w:rPr>
        <w:b/>
        <w:bCs/>
        <w:color w:val="FFFFFF" w:themeColor="background1"/>
      </w:rPr>
      <w:tblPr/>
      <w:tcPr>
        <w:shd w:val="clear" w:color="auto" w:fill="91C84C" w:themeFill="accent5"/>
      </w:tcPr>
    </w:tblStylePr>
    <w:tblStylePr w:type="lastRow">
      <w:pPr>
        <w:spacing w:before="0" w:after="0" w:line="240" w:lineRule="auto"/>
      </w:pPr>
      <w:rPr>
        <w:b/>
        <w:bCs/>
      </w:rPr>
      <w:tblPr/>
      <w:tcPr>
        <w:tcBorders>
          <w:top w:val="double" w:sz="6" w:space="0" w:color="91C84C" w:themeColor="accent5"/>
          <w:left w:val="single" w:sz="8" w:space="0" w:color="91C84C" w:themeColor="accent5"/>
          <w:bottom w:val="single" w:sz="8" w:space="0" w:color="91C84C" w:themeColor="accent5"/>
          <w:right w:val="single" w:sz="8" w:space="0" w:color="91C84C" w:themeColor="accent5"/>
        </w:tcBorders>
      </w:tcPr>
    </w:tblStylePr>
    <w:tblStylePr w:type="firstCol">
      <w:rPr>
        <w:b/>
        <w:bCs/>
      </w:rPr>
    </w:tblStylePr>
    <w:tblStylePr w:type="lastCol">
      <w:rPr>
        <w:b/>
        <w:bCs/>
      </w:rPr>
    </w:tblStylePr>
    <w:tblStylePr w:type="band1Vert">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tcPr>
    </w:tblStylePr>
    <w:tblStylePr w:type="band1Horz">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tcPr>
    </w:tblStylePr>
  </w:style>
  <w:style w:type="table" w:styleId="LightList-Accent6">
    <w:name w:val="Light List Accent 6"/>
    <w:basedOn w:val="TableNormal"/>
    <w:uiPriority w:val="61"/>
    <w:semiHidden/>
    <w:rsid w:val="0095131B"/>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tblBorders>
    </w:tblPr>
    <w:tblStylePr w:type="firstRow">
      <w:pPr>
        <w:spacing w:before="0" w:after="0" w:line="240" w:lineRule="auto"/>
      </w:pPr>
      <w:rPr>
        <w:b/>
        <w:bCs/>
        <w:color w:val="FFFFFF" w:themeColor="background1"/>
      </w:rPr>
      <w:tblPr/>
      <w:tcPr>
        <w:shd w:val="clear" w:color="auto" w:fill="00B176" w:themeFill="accent6"/>
      </w:tcPr>
    </w:tblStylePr>
    <w:tblStylePr w:type="lastRow">
      <w:pPr>
        <w:spacing w:before="0" w:after="0" w:line="240" w:lineRule="auto"/>
      </w:pPr>
      <w:rPr>
        <w:b/>
        <w:bCs/>
      </w:rPr>
      <w:tblPr/>
      <w:tcPr>
        <w:tcBorders>
          <w:top w:val="double" w:sz="6" w:space="0" w:color="00B176" w:themeColor="accent6"/>
          <w:left w:val="single" w:sz="8" w:space="0" w:color="00B176" w:themeColor="accent6"/>
          <w:bottom w:val="single" w:sz="8" w:space="0" w:color="00B176" w:themeColor="accent6"/>
          <w:right w:val="single" w:sz="8" w:space="0" w:color="00B176" w:themeColor="accent6"/>
        </w:tcBorders>
      </w:tcPr>
    </w:tblStylePr>
    <w:tblStylePr w:type="firstCol">
      <w:rPr>
        <w:b/>
        <w:bCs/>
      </w:rPr>
    </w:tblStylePr>
    <w:tblStylePr w:type="lastCol">
      <w:rPr>
        <w:b/>
        <w:bCs/>
      </w:rPr>
    </w:tblStylePr>
    <w:tblStylePr w:type="band1Vert">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tcPr>
    </w:tblStylePr>
    <w:tblStylePr w:type="band1Horz">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tcPr>
    </w:tblStylePr>
  </w:style>
  <w:style w:type="table" w:styleId="LightShading">
    <w:name w:val="Light Shading"/>
    <w:basedOn w:val="TableNormal"/>
    <w:uiPriority w:val="60"/>
    <w:semiHidden/>
    <w:rsid w:val="0095131B"/>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rsid w:val="0095131B"/>
    <w:rPr>
      <w:color w:val="C3530A" w:themeColor="accent1" w:themeShade="BF"/>
    </w:rPr>
    <w:tblPr>
      <w:tblStyleRowBandSize w:val="1"/>
      <w:tblStyleColBandSize w:val="1"/>
      <w:tblBorders>
        <w:top w:val="single" w:sz="8" w:space="0" w:color="F37420" w:themeColor="accent1"/>
        <w:bottom w:val="single" w:sz="8" w:space="0" w:color="F37420" w:themeColor="accent1"/>
      </w:tblBorders>
    </w:tblPr>
    <w:tblStylePr w:type="firstRow">
      <w:pPr>
        <w:spacing w:before="0" w:after="0" w:line="240" w:lineRule="auto"/>
      </w:pPr>
      <w:rPr>
        <w:b/>
        <w:bCs/>
      </w:rPr>
      <w:tblPr/>
      <w:tcPr>
        <w:tcBorders>
          <w:top w:val="single" w:sz="8" w:space="0" w:color="F37420" w:themeColor="accent1"/>
          <w:left w:val="nil"/>
          <w:bottom w:val="single" w:sz="8" w:space="0" w:color="F37420" w:themeColor="accent1"/>
          <w:right w:val="nil"/>
          <w:insideH w:val="nil"/>
          <w:insideV w:val="nil"/>
        </w:tcBorders>
      </w:tcPr>
    </w:tblStylePr>
    <w:tblStylePr w:type="lastRow">
      <w:pPr>
        <w:spacing w:before="0" w:after="0" w:line="240" w:lineRule="auto"/>
      </w:pPr>
      <w:rPr>
        <w:b/>
        <w:bCs/>
      </w:rPr>
      <w:tblPr/>
      <w:tcPr>
        <w:tcBorders>
          <w:top w:val="single" w:sz="8" w:space="0" w:color="F37420" w:themeColor="accent1"/>
          <w:left w:val="nil"/>
          <w:bottom w:val="single" w:sz="8" w:space="0" w:color="F374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left w:val="nil"/>
          <w:right w:val="nil"/>
          <w:insideH w:val="nil"/>
          <w:insideV w:val="nil"/>
        </w:tcBorders>
        <w:shd w:val="clear" w:color="auto" w:fill="FCDCC7" w:themeFill="accent1" w:themeFillTint="3F"/>
      </w:tcPr>
    </w:tblStylePr>
  </w:style>
  <w:style w:type="table" w:styleId="LightShading-Accent2">
    <w:name w:val="Light Shading Accent 2"/>
    <w:basedOn w:val="TableNormal"/>
    <w:uiPriority w:val="60"/>
    <w:semiHidden/>
    <w:rsid w:val="0095131B"/>
    <w:rPr>
      <w:color w:val="008176" w:themeColor="accent2" w:themeShade="BF"/>
    </w:rPr>
    <w:tblPr>
      <w:tblStyleRowBandSize w:val="1"/>
      <w:tblStyleColBandSize w:val="1"/>
      <w:tblBorders>
        <w:top w:val="single" w:sz="8" w:space="0" w:color="00AD9F" w:themeColor="accent2"/>
        <w:bottom w:val="single" w:sz="8" w:space="0" w:color="00AD9F" w:themeColor="accent2"/>
      </w:tblBorders>
    </w:tblPr>
    <w:tblStylePr w:type="firstRow">
      <w:pPr>
        <w:spacing w:before="0" w:after="0" w:line="240" w:lineRule="auto"/>
      </w:pPr>
      <w:rPr>
        <w:b/>
        <w:bCs/>
      </w:rPr>
      <w:tblPr/>
      <w:tcPr>
        <w:tcBorders>
          <w:top w:val="single" w:sz="8" w:space="0" w:color="00AD9F" w:themeColor="accent2"/>
          <w:left w:val="nil"/>
          <w:bottom w:val="single" w:sz="8" w:space="0" w:color="00AD9F" w:themeColor="accent2"/>
          <w:right w:val="nil"/>
          <w:insideH w:val="nil"/>
          <w:insideV w:val="nil"/>
        </w:tcBorders>
      </w:tcPr>
    </w:tblStylePr>
    <w:tblStylePr w:type="lastRow">
      <w:pPr>
        <w:spacing w:before="0" w:after="0" w:line="240" w:lineRule="auto"/>
      </w:pPr>
      <w:rPr>
        <w:b/>
        <w:bCs/>
      </w:rPr>
      <w:tblPr/>
      <w:tcPr>
        <w:tcBorders>
          <w:top w:val="single" w:sz="8" w:space="0" w:color="00AD9F" w:themeColor="accent2"/>
          <w:left w:val="nil"/>
          <w:bottom w:val="single" w:sz="8" w:space="0" w:color="00AD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8" w:themeFill="accent2" w:themeFillTint="3F"/>
      </w:tcPr>
    </w:tblStylePr>
    <w:tblStylePr w:type="band1Horz">
      <w:tblPr/>
      <w:tcPr>
        <w:tcBorders>
          <w:left w:val="nil"/>
          <w:right w:val="nil"/>
          <w:insideH w:val="nil"/>
          <w:insideV w:val="nil"/>
        </w:tcBorders>
        <w:shd w:val="clear" w:color="auto" w:fill="ABFFF8" w:themeFill="accent2" w:themeFillTint="3F"/>
      </w:tcPr>
    </w:tblStylePr>
  </w:style>
  <w:style w:type="table" w:styleId="LightShading-Accent3">
    <w:name w:val="Light Shading Accent 3"/>
    <w:basedOn w:val="TableNormal"/>
    <w:uiPriority w:val="60"/>
    <w:semiHidden/>
    <w:rsid w:val="0095131B"/>
    <w:rPr>
      <w:color w:val="B52F1C" w:themeColor="accent3" w:themeShade="BF"/>
    </w:rPr>
    <w:tblPr>
      <w:tblStyleRowBandSize w:val="1"/>
      <w:tblStyleColBandSize w:val="1"/>
      <w:tblBorders>
        <w:top w:val="single" w:sz="8" w:space="0" w:color="E04E39" w:themeColor="accent3"/>
        <w:bottom w:val="single" w:sz="8" w:space="0" w:color="E04E39" w:themeColor="accent3"/>
      </w:tblBorders>
    </w:tblPr>
    <w:tblStylePr w:type="firstRow">
      <w:pPr>
        <w:spacing w:before="0" w:after="0" w:line="240" w:lineRule="auto"/>
      </w:pPr>
      <w:rPr>
        <w:b/>
        <w:bCs/>
      </w:rPr>
      <w:tblPr/>
      <w:tcPr>
        <w:tcBorders>
          <w:top w:val="single" w:sz="8" w:space="0" w:color="E04E39" w:themeColor="accent3"/>
          <w:left w:val="nil"/>
          <w:bottom w:val="single" w:sz="8" w:space="0" w:color="E04E39" w:themeColor="accent3"/>
          <w:right w:val="nil"/>
          <w:insideH w:val="nil"/>
          <w:insideV w:val="nil"/>
        </w:tcBorders>
      </w:tcPr>
    </w:tblStylePr>
    <w:tblStylePr w:type="lastRow">
      <w:pPr>
        <w:spacing w:before="0" w:after="0" w:line="240" w:lineRule="auto"/>
      </w:pPr>
      <w:rPr>
        <w:b/>
        <w:bCs/>
      </w:rPr>
      <w:tblPr/>
      <w:tcPr>
        <w:tcBorders>
          <w:top w:val="single" w:sz="8" w:space="0" w:color="E04E39" w:themeColor="accent3"/>
          <w:left w:val="nil"/>
          <w:bottom w:val="single" w:sz="8" w:space="0" w:color="E04E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3CE" w:themeFill="accent3" w:themeFillTint="3F"/>
      </w:tcPr>
    </w:tblStylePr>
    <w:tblStylePr w:type="band1Horz">
      <w:tblPr/>
      <w:tcPr>
        <w:tcBorders>
          <w:left w:val="nil"/>
          <w:right w:val="nil"/>
          <w:insideH w:val="nil"/>
          <w:insideV w:val="nil"/>
        </w:tcBorders>
        <w:shd w:val="clear" w:color="auto" w:fill="F7D3CE" w:themeFill="accent3" w:themeFillTint="3F"/>
      </w:tcPr>
    </w:tblStylePr>
  </w:style>
  <w:style w:type="table" w:styleId="LightShading-Accent4">
    <w:name w:val="Light Shading Accent 4"/>
    <w:basedOn w:val="TableNormal"/>
    <w:uiPriority w:val="60"/>
    <w:semiHidden/>
    <w:rsid w:val="0095131B"/>
    <w:rPr>
      <w:color w:val="E59103" w:themeColor="accent4" w:themeShade="BF"/>
    </w:rPr>
    <w:tblPr>
      <w:tblStyleRowBandSize w:val="1"/>
      <w:tblStyleColBandSize w:val="1"/>
      <w:tblBorders>
        <w:top w:val="single" w:sz="8" w:space="0" w:color="FCB53B" w:themeColor="accent4"/>
        <w:bottom w:val="single" w:sz="8" w:space="0" w:color="FCB53B" w:themeColor="accent4"/>
      </w:tblBorders>
    </w:tblPr>
    <w:tblStylePr w:type="firstRow">
      <w:pPr>
        <w:spacing w:before="0" w:after="0" w:line="240" w:lineRule="auto"/>
      </w:pPr>
      <w:rPr>
        <w:b/>
        <w:bCs/>
      </w:rPr>
      <w:tblPr/>
      <w:tcPr>
        <w:tcBorders>
          <w:top w:val="single" w:sz="8" w:space="0" w:color="FCB53B" w:themeColor="accent4"/>
          <w:left w:val="nil"/>
          <w:bottom w:val="single" w:sz="8" w:space="0" w:color="FCB53B" w:themeColor="accent4"/>
          <w:right w:val="nil"/>
          <w:insideH w:val="nil"/>
          <w:insideV w:val="nil"/>
        </w:tcBorders>
      </w:tcPr>
    </w:tblStylePr>
    <w:tblStylePr w:type="lastRow">
      <w:pPr>
        <w:spacing w:before="0" w:after="0" w:line="240" w:lineRule="auto"/>
      </w:pPr>
      <w:rPr>
        <w:b/>
        <w:bCs/>
      </w:rPr>
      <w:tblPr/>
      <w:tcPr>
        <w:tcBorders>
          <w:top w:val="single" w:sz="8" w:space="0" w:color="FCB53B" w:themeColor="accent4"/>
          <w:left w:val="nil"/>
          <w:bottom w:val="single" w:sz="8" w:space="0" w:color="FCB5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CCE" w:themeFill="accent4" w:themeFillTint="3F"/>
      </w:tcPr>
    </w:tblStylePr>
    <w:tblStylePr w:type="band1Horz">
      <w:tblPr/>
      <w:tcPr>
        <w:tcBorders>
          <w:left w:val="nil"/>
          <w:right w:val="nil"/>
          <w:insideH w:val="nil"/>
          <w:insideV w:val="nil"/>
        </w:tcBorders>
        <w:shd w:val="clear" w:color="auto" w:fill="FEECCE" w:themeFill="accent4" w:themeFillTint="3F"/>
      </w:tcPr>
    </w:tblStylePr>
  </w:style>
  <w:style w:type="table" w:styleId="LightShading-Accent5">
    <w:name w:val="Light Shading Accent 5"/>
    <w:basedOn w:val="TableNormal"/>
    <w:uiPriority w:val="60"/>
    <w:semiHidden/>
    <w:rsid w:val="0095131B"/>
    <w:rPr>
      <w:color w:val="6D9E30" w:themeColor="accent5" w:themeShade="BF"/>
    </w:rPr>
    <w:tblPr>
      <w:tblStyleRowBandSize w:val="1"/>
      <w:tblStyleColBandSize w:val="1"/>
      <w:tblBorders>
        <w:top w:val="single" w:sz="8" w:space="0" w:color="91C84C" w:themeColor="accent5"/>
        <w:bottom w:val="single" w:sz="8" w:space="0" w:color="91C84C" w:themeColor="accent5"/>
      </w:tblBorders>
    </w:tblPr>
    <w:tblStylePr w:type="firstRow">
      <w:pPr>
        <w:spacing w:before="0" w:after="0" w:line="240" w:lineRule="auto"/>
      </w:pPr>
      <w:rPr>
        <w:b/>
        <w:bCs/>
      </w:rPr>
      <w:tblPr/>
      <w:tcPr>
        <w:tcBorders>
          <w:top w:val="single" w:sz="8" w:space="0" w:color="91C84C" w:themeColor="accent5"/>
          <w:left w:val="nil"/>
          <w:bottom w:val="single" w:sz="8" w:space="0" w:color="91C84C" w:themeColor="accent5"/>
          <w:right w:val="nil"/>
          <w:insideH w:val="nil"/>
          <w:insideV w:val="nil"/>
        </w:tcBorders>
      </w:tcPr>
    </w:tblStylePr>
    <w:tblStylePr w:type="lastRow">
      <w:pPr>
        <w:spacing w:before="0" w:after="0" w:line="240" w:lineRule="auto"/>
      </w:pPr>
      <w:rPr>
        <w:b/>
        <w:bCs/>
      </w:rPr>
      <w:tblPr/>
      <w:tcPr>
        <w:tcBorders>
          <w:top w:val="single" w:sz="8" w:space="0" w:color="91C84C" w:themeColor="accent5"/>
          <w:left w:val="nil"/>
          <w:bottom w:val="single" w:sz="8" w:space="0" w:color="91C8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D2" w:themeFill="accent5" w:themeFillTint="3F"/>
      </w:tcPr>
    </w:tblStylePr>
    <w:tblStylePr w:type="band1Horz">
      <w:tblPr/>
      <w:tcPr>
        <w:tcBorders>
          <w:left w:val="nil"/>
          <w:right w:val="nil"/>
          <w:insideH w:val="nil"/>
          <w:insideV w:val="nil"/>
        </w:tcBorders>
        <w:shd w:val="clear" w:color="auto" w:fill="E3F1D2" w:themeFill="accent5" w:themeFillTint="3F"/>
      </w:tcPr>
    </w:tblStylePr>
  </w:style>
  <w:style w:type="table" w:styleId="LightShading-Accent6">
    <w:name w:val="Light Shading Accent 6"/>
    <w:basedOn w:val="TableNormal"/>
    <w:uiPriority w:val="60"/>
    <w:semiHidden/>
    <w:rsid w:val="0095131B"/>
    <w:rPr>
      <w:color w:val="008458" w:themeColor="accent6" w:themeShade="BF"/>
    </w:rPr>
    <w:tblPr>
      <w:tblStyleRowBandSize w:val="1"/>
      <w:tblStyleColBandSize w:val="1"/>
      <w:tblBorders>
        <w:top w:val="single" w:sz="8" w:space="0" w:color="00B176" w:themeColor="accent6"/>
        <w:bottom w:val="single" w:sz="8" w:space="0" w:color="00B176" w:themeColor="accent6"/>
      </w:tblBorders>
    </w:tblPr>
    <w:tblStylePr w:type="firstRow">
      <w:pPr>
        <w:spacing w:before="0" w:after="0" w:line="240" w:lineRule="auto"/>
      </w:pPr>
      <w:rPr>
        <w:b/>
        <w:bCs/>
      </w:rPr>
      <w:tblPr/>
      <w:tcPr>
        <w:tcBorders>
          <w:top w:val="single" w:sz="8" w:space="0" w:color="00B176" w:themeColor="accent6"/>
          <w:left w:val="nil"/>
          <w:bottom w:val="single" w:sz="8" w:space="0" w:color="00B176" w:themeColor="accent6"/>
          <w:right w:val="nil"/>
          <w:insideH w:val="nil"/>
          <w:insideV w:val="nil"/>
        </w:tcBorders>
      </w:tcPr>
    </w:tblStylePr>
    <w:tblStylePr w:type="lastRow">
      <w:pPr>
        <w:spacing w:before="0" w:after="0" w:line="240" w:lineRule="auto"/>
      </w:pPr>
      <w:rPr>
        <w:b/>
        <w:bCs/>
      </w:rPr>
      <w:tblPr/>
      <w:tcPr>
        <w:tcBorders>
          <w:top w:val="single" w:sz="8" w:space="0" w:color="00B176" w:themeColor="accent6"/>
          <w:left w:val="nil"/>
          <w:bottom w:val="single" w:sz="8" w:space="0" w:color="00B1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3" w:themeFill="accent6" w:themeFillTint="3F"/>
      </w:tcPr>
    </w:tblStylePr>
    <w:tblStylePr w:type="band1Horz">
      <w:tblPr/>
      <w:tcPr>
        <w:tcBorders>
          <w:left w:val="nil"/>
          <w:right w:val="nil"/>
          <w:insideH w:val="nil"/>
          <w:insideV w:val="nil"/>
        </w:tcBorders>
        <w:shd w:val="clear" w:color="auto" w:fill="ACFFE3" w:themeFill="accent6" w:themeFillTint="3F"/>
      </w:tcPr>
    </w:tblStylePr>
  </w:style>
  <w:style w:type="table" w:styleId="ListTable1Light">
    <w:name w:val="List Table 1 Light"/>
    <w:basedOn w:val="TableNormal"/>
    <w:uiPriority w:val="46"/>
    <w:semiHidden/>
    <w:rsid w:val="0095131B"/>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semiHidden/>
    <w:rsid w:val="0095131B"/>
    <w:tblPr>
      <w:tblStyleRowBandSize w:val="1"/>
      <w:tblStyleColBandSize w:val="1"/>
    </w:tblPr>
    <w:tblStylePr w:type="firstRow">
      <w:rPr>
        <w:b/>
        <w:bCs/>
      </w:rPr>
      <w:tblPr/>
      <w:tcPr>
        <w:tcBorders>
          <w:bottom w:val="single" w:sz="4" w:space="0" w:color="F7AB79" w:themeColor="accent1" w:themeTint="99"/>
        </w:tcBorders>
      </w:tcPr>
    </w:tblStylePr>
    <w:tblStylePr w:type="lastRow">
      <w:rPr>
        <w:b/>
        <w:bCs/>
      </w:rPr>
      <w:tblPr/>
      <w:tcPr>
        <w:tcBorders>
          <w:top w:val="single" w:sz="4" w:space="0" w:color="F7AB79" w:themeColor="accent1" w:themeTint="99"/>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1Light-Accent2">
    <w:name w:val="List Table 1 Light Accent 2"/>
    <w:basedOn w:val="TableNormal"/>
    <w:uiPriority w:val="46"/>
    <w:semiHidden/>
    <w:rsid w:val="0095131B"/>
    <w:tblPr>
      <w:tblStyleRowBandSize w:val="1"/>
      <w:tblStyleColBandSize w:val="1"/>
    </w:tblPr>
    <w:tblStylePr w:type="firstRow">
      <w:rPr>
        <w:b/>
        <w:bCs/>
      </w:rPr>
      <w:tblPr/>
      <w:tcPr>
        <w:tcBorders>
          <w:bottom w:val="single" w:sz="4" w:space="0" w:color="34FFEE" w:themeColor="accent2" w:themeTint="99"/>
        </w:tcBorders>
      </w:tcPr>
    </w:tblStylePr>
    <w:tblStylePr w:type="lastRow">
      <w:rPr>
        <w:b/>
        <w:bCs/>
      </w:rPr>
      <w:tblPr/>
      <w:tcPr>
        <w:tcBorders>
          <w:top w:val="single" w:sz="4" w:space="0" w:color="34FFEE" w:themeColor="accent2" w:themeTint="99"/>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1Light-Accent3">
    <w:name w:val="List Table 1 Light Accent 3"/>
    <w:basedOn w:val="TableNormal"/>
    <w:uiPriority w:val="46"/>
    <w:semiHidden/>
    <w:rsid w:val="0095131B"/>
    <w:tblPr>
      <w:tblStyleRowBandSize w:val="1"/>
      <w:tblStyleColBandSize w:val="1"/>
    </w:tblPr>
    <w:tblStylePr w:type="firstRow">
      <w:rPr>
        <w:b/>
        <w:bCs/>
      </w:rPr>
      <w:tblPr/>
      <w:tcPr>
        <w:tcBorders>
          <w:bottom w:val="single" w:sz="4" w:space="0" w:color="EC9488" w:themeColor="accent3" w:themeTint="99"/>
        </w:tcBorders>
      </w:tcPr>
    </w:tblStylePr>
    <w:tblStylePr w:type="lastRow">
      <w:rPr>
        <w:b/>
        <w:bCs/>
      </w:rPr>
      <w:tblPr/>
      <w:tcPr>
        <w:tcBorders>
          <w:top w:val="single" w:sz="4" w:space="0" w:color="EC9488" w:themeColor="accent3" w:themeTint="99"/>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1Light-Accent4">
    <w:name w:val="List Table 1 Light Accent 4"/>
    <w:basedOn w:val="TableNormal"/>
    <w:uiPriority w:val="46"/>
    <w:semiHidden/>
    <w:rsid w:val="0095131B"/>
    <w:tblPr>
      <w:tblStyleRowBandSize w:val="1"/>
      <w:tblStyleColBandSize w:val="1"/>
    </w:tblPr>
    <w:tblStylePr w:type="firstRow">
      <w:rPr>
        <w:b/>
        <w:bCs/>
      </w:rPr>
      <w:tblPr/>
      <w:tcPr>
        <w:tcBorders>
          <w:bottom w:val="single" w:sz="4" w:space="0" w:color="FDD289" w:themeColor="accent4" w:themeTint="99"/>
        </w:tcBorders>
      </w:tcPr>
    </w:tblStylePr>
    <w:tblStylePr w:type="lastRow">
      <w:rPr>
        <w:b/>
        <w:bCs/>
      </w:rPr>
      <w:tblPr/>
      <w:tcPr>
        <w:tcBorders>
          <w:top w:val="single" w:sz="4" w:space="0" w:color="FDD289" w:themeColor="accent4" w:themeTint="99"/>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1Light-Accent5">
    <w:name w:val="List Table 1 Light Accent 5"/>
    <w:basedOn w:val="TableNormal"/>
    <w:uiPriority w:val="46"/>
    <w:semiHidden/>
    <w:rsid w:val="0095131B"/>
    <w:tblPr>
      <w:tblStyleRowBandSize w:val="1"/>
      <w:tblStyleColBandSize w:val="1"/>
    </w:tblPr>
    <w:tblStylePr w:type="firstRow">
      <w:rPr>
        <w:b/>
        <w:bCs/>
      </w:rPr>
      <w:tblPr/>
      <w:tcPr>
        <w:tcBorders>
          <w:bottom w:val="single" w:sz="4" w:space="0" w:color="BCDE93" w:themeColor="accent5" w:themeTint="99"/>
        </w:tcBorders>
      </w:tcPr>
    </w:tblStylePr>
    <w:tblStylePr w:type="lastRow">
      <w:rPr>
        <w:b/>
        <w:bCs/>
      </w:rPr>
      <w:tblPr/>
      <w:tcPr>
        <w:tcBorders>
          <w:top w:val="single" w:sz="4" w:space="0" w:color="BCDE93" w:themeColor="accent5" w:themeTint="99"/>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1Light-Accent6">
    <w:name w:val="List Table 1 Light Accent 6"/>
    <w:basedOn w:val="TableNormal"/>
    <w:uiPriority w:val="46"/>
    <w:semiHidden/>
    <w:rsid w:val="0095131B"/>
    <w:tblPr>
      <w:tblStyleRowBandSize w:val="1"/>
      <w:tblStyleColBandSize w:val="1"/>
    </w:tblPr>
    <w:tblStylePr w:type="firstRow">
      <w:rPr>
        <w:b/>
        <w:bCs/>
      </w:rPr>
      <w:tblPr/>
      <w:tcPr>
        <w:tcBorders>
          <w:bottom w:val="single" w:sz="4" w:space="0" w:color="37FFBC" w:themeColor="accent6" w:themeTint="99"/>
        </w:tcBorders>
      </w:tcPr>
    </w:tblStylePr>
    <w:tblStylePr w:type="lastRow">
      <w:rPr>
        <w:b/>
        <w:bCs/>
      </w:rPr>
      <w:tblPr/>
      <w:tcPr>
        <w:tcBorders>
          <w:top w:val="single" w:sz="4" w:space="0" w:color="37FFBC" w:themeColor="accent6" w:themeTint="99"/>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2">
    <w:name w:val="List Table 2"/>
    <w:basedOn w:val="TableNormal"/>
    <w:uiPriority w:val="47"/>
    <w:semiHidden/>
    <w:rsid w:val="0095131B"/>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semiHidden/>
    <w:rsid w:val="0095131B"/>
    <w:tblPr>
      <w:tblStyleRowBandSize w:val="1"/>
      <w:tblStyleColBandSize w:val="1"/>
      <w:tblBorders>
        <w:top w:val="single" w:sz="4" w:space="0" w:color="F7AB79" w:themeColor="accent1" w:themeTint="99"/>
        <w:bottom w:val="single" w:sz="4" w:space="0" w:color="F7AB79" w:themeColor="accent1" w:themeTint="99"/>
        <w:insideH w:val="single" w:sz="4" w:space="0" w:color="F7AB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2-Accent2">
    <w:name w:val="List Table 2 Accent 2"/>
    <w:basedOn w:val="TableNormal"/>
    <w:uiPriority w:val="47"/>
    <w:semiHidden/>
    <w:rsid w:val="0095131B"/>
    <w:tblPr>
      <w:tblStyleRowBandSize w:val="1"/>
      <w:tblStyleColBandSize w:val="1"/>
      <w:tblBorders>
        <w:top w:val="single" w:sz="4" w:space="0" w:color="34FFEE" w:themeColor="accent2" w:themeTint="99"/>
        <w:bottom w:val="single" w:sz="4" w:space="0" w:color="34FFEE" w:themeColor="accent2" w:themeTint="99"/>
        <w:insideH w:val="single" w:sz="4" w:space="0" w:color="34FF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2-Accent3">
    <w:name w:val="List Table 2 Accent 3"/>
    <w:basedOn w:val="TableNormal"/>
    <w:uiPriority w:val="47"/>
    <w:semiHidden/>
    <w:rsid w:val="0095131B"/>
    <w:tblPr>
      <w:tblStyleRowBandSize w:val="1"/>
      <w:tblStyleColBandSize w:val="1"/>
      <w:tblBorders>
        <w:top w:val="single" w:sz="4" w:space="0" w:color="EC9488" w:themeColor="accent3" w:themeTint="99"/>
        <w:bottom w:val="single" w:sz="4" w:space="0" w:color="EC9488" w:themeColor="accent3" w:themeTint="99"/>
        <w:insideH w:val="single" w:sz="4" w:space="0" w:color="EC94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2-Accent4">
    <w:name w:val="List Table 2 Accent 4"/>
    <w:basedOn w:val="TableNormal"/>
    <w:uiPriority w:val="47"/>
    <w:semiHidden/>
    <w:rsid w:val="0095131B"/>
    <w:tblPr>
      <w:tblStyleRowBandSize w:val="1"/>
      <w:tblStyleColBandSize w:val="1"/>
      <w:tblBorders>
        <w:top w:val="single" w:sz="4" w:space="0" w:color="FDD289" w:themeColor="accent4" w:themeTint="99"/>
        <w:bottom w:val="single" w:sz="4" w:space="0" w:color="FDD289" w:themeColor="accent4" w:themeTint="99"/>
        <w:insideH w:val="single" w:sz="4" w:space="0" w:color="FDD2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2-Accent5">
    <w:name w:val="List Table 2 Accent 5"/>
    <w:basedOn w:val="TableNormal"/>
    <w:uiPriority w:val="47"/>
    <w:semiHidden/>
    <w:rsid w:val="0095131B"/>
    <w:tblPr>
      <w:tblStyleRowBandSize w:val="1"/>
      <w:tblStyleColBandSize w:val="1"/>
      <w:tblBorders>
        <w:top w:val="single" w:sz="4" w:space="0" w:color="BCDE93" w:themeColor="accent5" w:themeTint="99"/>
        <w:bottom w:val="single" w:sz="4" w:space="0" w:color="BCDE93" w:themeColor="accent5" w:themeTint="99"/>
        <w:insideH w:val="single" w:sz="4" w:space="0" w:color="BCDE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2-Accent6">
    <w:name w:val="List Table 2 Accent 6"/>
    <w:basedOn w:val="TableNormal"/>
    <w:uiPriority w:val="47"/>
    <w:semiHidden/>
    <w:rsid w:val="0095131B"/>
    <w:tblPr>
      <w:tblStyleRowBandSize w:val="1"/>
      <w:tblStyleColBandSize w:val="1"/>
      <w:tblBorders>
        <w:top w:val="single" w:sz="4" w:space="0" w:color="37FFBC" w:themeColor="accent6" w:themeTint="99"/>
        <w:bottom w:val="single" w:sz="4" w:space="0" w:color="37FFBC" w:themeColor="accent6" w:themeTint="99"/>
        <w:insideH w:val="single" w:sz="4" w:space="0" w:color="37FFB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3">
    <w:name w:val="List Table 3"/>
    <w:basedOn w:val="TableNormal"/>
    <w:uiPriority w:val="48"/>
    <w:semiHidden/>
    <w:rsid w:val="0095131B"/>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semiHidden/>
    <w:rsid w:val="0095131B"/>
    <w:tblPr>
      <w:tblStyleRowBandSize w:val="1"/>
      <w:tblStyleColBandSize w:val="1"/>
      <w:tblBorders>
        <w:top w:val="single" w:sz="4" w:space="0" w:color="F37420" w:themeColor="accent1"/>
        <w:left w:val="single" w:sz="4" w:space="0" w:color="F37420" w:themeColor="accent1"/>
        <w:bottom w:val="single" w:sz="4" w:space="0" w:color="F37420" w:themeColor="accent1"/>
        <w:right w:val="single" w:sz="4" w:space="0" w:color="F37420" w:themeColor="accent1"/>
      </w:tblBorders>
    </w:tblPr>
    <w:tblStylePr w:type="firstRow">
      <w:rPr>
        <w:b/>
        <w:bCs/>
        <w:color w:val="FFFFFF" w:themeColor="background1"/>
      </w:rPr>
      <w:tblPr/>
      <w:tcPr>
        <w:shd w:val="clear" w:color="auto" w:fill="F37420" w:themeFill="accent1"/>
      </w:tcPr>
    </w:tblStylePr>
    <w:tblStylePr w:type="lastRow">
      <w:rPr>
        <w:b/>
        <w:bCs/>
      </w:rPr>
      <w:tblPr/>
      <w:tcPr>
        <w:tcBorders>
          <w:top w:val="double" w:sz="4" w:space="0" w:color="F3742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7420" w:themeColor="accent1"/>
          <w:right w:val="single" w:sz="4" w:space="0" w:color="F37420" w:themeColor="accent1"/>
        </w:tcBorders>
      </w:tcPr>
    </w:tblStylePr>
    <w:tblStylePr w:type="band1Horz">
      <w:tblPr/>
      <w:tcPr>
        <w:tcBorders>
          <w:top w:val="single" w:sz="4" w:space="0" w:color="F37420" w:themeColor="accent1"/>
          <w:bottom w:val="single" w:sz="4" w:space="0" w:color="F374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7420" w:themeColor="accent1"/>
          <w:left w:val="nil"/>
        </w:tcBorders>
      </w:tcPr>
    </w:tblStylePr>
    <w:tblStylePr w:type="swCell">
      <w:tblPr/>
      <w:tcPr>
        <w:tcBorders>
          <w:top w:val="double" w:sz="4" w:space="0" w:color="F37420" w:themeColor="accent1"/>
          <w:right w:val="nil"/>
        </w:tcBorders>
      </w:tcPr>
    </w:tblStylePr>
  </w:style>
  <w:style w:type="table" w:styleId="ListTable3-Accent2">
    <w:name w:val="List Table 3 Accent 2"/>
    <w:basedOn w:val="TableNormal"/>
    <w:uiPriority w:val="48"/>
    <w:semiHidden/>
    <w:rsid w:val="0095131B"/>
    <w:tblPr>
      <w:tblStyleRowBandSize w:val="1"/>
      <w:tblStyleColBandSize w:val="1"/>
      <w:tblBorders>
        <w:top w:val="single" w:sz="4" w:space="0" w:color="00AD9F" w:themeColor="accent2"/>
        <w:left w:val="single" w:sz="4" w:space="0" w:color="00AD9F" w:themeColor="accent2"/>
        <w:bottom w:val="single" w:sz="4" w:space="0" w:color="00AD9F" w:themeColor="accent2"/>
        <w:right w:val="single" w:sz="4" w:space="0" w:color="00AD9F" w:themeColor="accent2"/>
      </w:tblBorders>
    </w:tblPr>
    <w:tblStylePr w:type="firstRow">
      <w:rPr>
        <w:b/>
        <w:bCs/>
        <w:color w:val="FFFFFF" w:themeColor="background1"/>
      </w:rPr>
      <w:tblPr/>
      <w:tcPr>
        <w:shd w:val="clear" w:color="auto" w:fill="00AD9F" w:themeFill="accent2"/>
      </w:tcPr>
    </w:tblStylePr>
    <w:tblStylePr w:type="lastRow">
      <w:rPr>
        <w:b/>
        <w:bCs/>
      </w:rPr>
      <w:tblPr/>
      <w:tcPr>
        <w:tcBorders>
          <w:top w:val="double" w:sz="4" w:space="0" w:color="00AD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9F" w:themeColor="accent2"/>
          <w:right w:val="single" w:sz="4" w:space="0" w:color="00AD9F" w:themeColor="accent2"/>
        </w:tcBorders>
      </w:tcPr>
    </w:tblStylePr>
    <w:tblStylePr w:type="band1Horz">
      <w:tblPr/>
      <w:tcPr>
        <w:tcBorders>
          <w:top w:val="single" w:sz="4" w:space="0" w:color="00AD9F" w:themeColor="accent2"/>
          <w:bottom w:val="single" w:sz="4" w:space="0" w:color="00AD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9F" w:themeColor="accent2"/>
          <w:left w:val="nil"/>
        </w:tcBorders>
      </w:tcPr>
    </w:tblStylePr>
    <w:tblStylePr w:type="swCell">
      <w:tblPr/>
      <w:tcPr>
        <w:tcBorders>
          <w:top w:val="double" w:sz="4" w:space="0" w:color="00AD9F" w:themeColor="accent2"/>
          <w:right w:val="nil"/>
        </w:tcBorders>
      </w:tcPr>
    </w:tblStylePr>
  </w:style>
  <w:style w:type="table" w:styleId="ListTable3-Accent3">
    <w:name w:val="List Table 3 Accent 3"/>
    <w:basedOn w:val="TableNormal"/>
    <w:uiPriority w:val="48"/>
    <w:semiHidden/>
    <w:rsid w:val="0095131B"/>
    <w:tblPr>
      <w:tblStyleRowBandSize w:val="1"/>
      <w:tblStyleColBandSize w:val="1"/>
      <w:tblBorders>
        <w:top w:val="single" w:sz="4" w:space="0" w:color="E04E39" w:themeColor="accent3"/>
        <w:left w:val="single" w:sz="4" w:space="0" w:color="E04E39" w:themeColor="accent3"/>
        <w:bottom w:val="single" w:sz="4" w:space="0" w:color="E04E39" w:themeColor="accent3"/>
        <w:right w:val="single" w:sz="4" w:space="0" w:color="E04E39" w:themeColor="accent3"/>
      </w:tblBorders>
    </w:tblPr>
    <w:tblStylePr w:type="firstRow">
      <w:rPr>
        <w:b/>
        <w:bCs/>
        <w:color w:val="FFFFFF" w:themeColor="background1"/>
      </w:rPr>
      <w:tblPr/>
      <w:tcPr>
        <w:shd w:val="clear" w:color="auto" w:fill="E04E39" w:themeFill="accent3"/>
      </w:tcPr>
    </w:tblStylePr>
    <w:tblStylePr w:type="lastRow">
      <w:rPr>
        <w:b/>
        <w:bCs/>
      </w:rPr>
      <w:tblPr/>
      <w:tcPr>
        <w:tcBorders>
          <w:top w:val="double" w:sz="4" w:space="0" w:color="E04E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4E39" w:themeColor="accent3"/>
          <w:right w:val="single" w:sz="4" w:space="0" w:color="E04E39" w:themeColor="accent3"/>
        </w:tcBorders>
      </w:tcPr>
    </w:tblStylePr>
    <w:tblStylePr w:type="band1Horz">
      <w:tblPr/>
      <w:tcPr>
        <w:tcBorders>
          <w:top w:val="single" w:sz="4" w:space="0" w:color="E04E39" w:themeColor="accent3"/>
          <w:bottom w:val="single" w:sz="4" w:space="0" w:color="E04E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4E39" w:themeColor="accent3"/>
          <w:left w:val="nil"/>
        </w:tcBorders>
      </w:tcPr>
    </w:tblStylePr>
    <w:tblStylePr w:type="swCell">
      <w:tblPr/>
      <w:tcPr>
        <w:tcBorders>
          <w:top w:val="double" w:sz="4" w:space="0" w:color="E04E39" w:themeColor="accent3"/>
          <w:right w:val="nil"/>
        </w:tcBorders>
      </w:tcPr>
    </w:tblStylePr>
  </w:style>
  <w:style w:type="table" w:styleId="ListTable3-Accent4">
    <w:name w:val="List Table 3 Accent 4"/>
    <w:basedOn w:val="TableNormal"/>
    <w:uiPriority w:val="48"/>
    <w:semiHidden/>
    <w:rsid w:val="0095131B"/>
    <w:tblPr>
      <w:tblStyleRowBandSize w:val="1"/>
      <w:tblStyleColBandSize w:val="1"/>
      <w:tblBorders>
        <w:top w:val="single" w:sz="4" w:space="0" w:color="FCB53B" w:themeColor="accent4"/>
        <w:left w:val="single" w:sz="4" w:space="0" w:color="FCB53B" w:themeColor="accent4"/>
        <w:bottom w:val="single" w:sz="4" w:space="0" w:color="FCB53B" w:themeColor="accent4"/>
        <w:right w:val="single" w:sz="4" w:space="0" w:color="FCB53B" w:themeColor="accent4"/>
      </w:tblBorders>
    </w:tblPr>
    <w:tblStylePr w:type="firstRow">
      <w:rPr>
        <w:b/>
        <w:bCs/>
        <w:color w:val="FFFFFF" w:themeColor="background1"/>
      </w:rPr>
      <w:tblPr/>
      <w:tcPr>
        <w:shd w:val="clear" w:color="auto" w:fill="FCB53B" w:themeFill="accent4"/>
      </w:tcPr>
    </w:tblStylePr>
    <w:tblStylePr w:type="lastRow">
      <w:rPr>
        <w:b/>
        <w:bCs/>
      </w:rPr>
      <w:tblPr/>
      <w:tcPr>
        <w:tcBorders>
          <w:top w:val="double" w:sz="4" w:space="0" w:color="FCB5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53B" w:themeColor="accent4"/>
          <w:right w:val="single" w:sz="4" w:space="0" w:color="FCB53B" w:themeColor="accent4"/>
        </w:tcBorders>
      </w:tcPr>
    </w:tblStylePr>
    <w:tblStylePr w:type="band1Horz">
      <w:tblPr/>
      <w:tcPr>
        <w:tcBorders>
          <w:top w:val="single" w:sz="4" w:space="0" w:color="FCB53B" w:themeColor="accent4"/>
          <w:bottom w:val="single" w:sz="4" w:space="0" w:color="FCB5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53B" w:themeColor="accent4"/>
          <w:left w:val="nil"/>
        </w:tcBorders>
      </w:tcPr>
    </w:tblStylePr>
    <w:tblStylePr w:type="swCell">
      <w:tblPr/>
      <w:tcPr>
        <w:tcBorders>
          <w:top w:val="double" w:sz="4" w:space="0" w:color="FCB53B" w:themeColor="accent4"/>
          <w:right w:val="nil"/>
        </w:tcBorders>
      </w:tcPr>
    </w:tblStylePr>
  </w:style>
  <w:style w:type="table" w:styleId="ListTable3-Accent5">
    <w:name w:val="List Table 3 Accent 5"/>
    <w:basedOn w:val="TableNormal"/>
    <w:uiPriority w:val="48"/>
    <w:semiHidden/>
    <w:rsid w:val="0095131B"/>
    <w:tblPr>
      <w:tblStyleRowBandSize w:val="1"/>
      <w:tblStyleColBandSize w:val="1"/>
      <w:tblBorders>
        <w:top w:val="single" w:sz="4" w:space="0" w:color="91C84C" w:themeColor="accent5"/>
        <w:left w:val="single" w:sz="4" w:space="0" w:color="91C84C" w:themeColor="accent5"/>
        <w:bottom w:val="single" w:sz="4" w:space="0" w:color="91C84C" w:themeColor="accent5"/>
        <w:right w:val="single" w:sz="4" w:space="0" w:color="91C84C" w:themeColor="accent5"/>
      </w:tblBorders>
    </w:tblPr>
    <w:tblStylePr w:type="firstRow">
      <w:rPr>
        <w:b/>
        <w:bCs/>
        <w:color w:val="FFFFFF" w:themeColor="background1"/>
      </w:rPr>
      <w:tblPr/>
      <w:tcPr>
        <w:shd w:val="clear" w:color="auto" w:fill="91C84C" w:themeFill="accent5"/>
      </w:tcPr>
    </w:tblStylePr>
    <w:tblStylePr w:type="lastRow">
      <w:rPr>
        <w:b/>
        <w:bCs/>
      </w:rPr>
      <w:tblPr/>
      <w:tcPr>
        <w:tcBorders>
          <w:top w:val="double" w:sz="4" w:space="0" w:color="91C8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C84C" w:themeColor="accent5"/>
          <w:right w:val="single" w:sz="4" w:space="0" w:color="91C84C" w:themeColor="accent5"/>
        </w:tcBorders>
      </w:tcPr>
    </w:tblStylePr>
    <w:tblStylePr w:type="band1Horz">
      <w:tblPr/>
      <w:tcPr>
        <w:tcBorders>
          <w:top w:val="single" w:sz="4" w:space="0" w:color="91C84C" w:themeColor="accent5"/>
          <w:bottom w:val="single" w:sz="4" w:space="0" w:color="91C8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C84C" w:themeColor="accent5"/>
          <w:left w:val="nil"/>
        </w:tcBorders>
      </w:tcPr>
    </w:tblStylePr>
    <w:tblStylePr w:type="swCell">
      <w:tblPr/>
      <w:tcPr>
        <w:tcBorders>
          <w:top w:val="double" w:sz="4" w:space="0" w:color="91C84C" w:themeColor="accent5"/>
          <w:right w:val="nil"/>
        </w:tcBorders>
      </w:tcPr>
    </w:tblStylePr>
  </w:style>
  <w:style w:type="table" w:styleId="ListTable3-Accent6">
    <w:name w:val="List Table 3 Accent 6"/>
    <w:basedOn w:val="TableNormal"/>
    <w:uiPriority w:val="48"/>
    <w:semiHidden/>
    <w:rsid w:val="0095131B"/>
    <w:tblPr>
      <w:tblStyleRowBandSize w:val="1"/>
      <w:tblStyleColBandSize w:val="1"/>
      <w:tblBorders>
        <w:top w:val="single" w:sz="4" w:space="0" w:color="00B176" w:themeColor="accent6"/>
        <w:left w:val="single" w:sz="4" w:space="0" w:color="00B176" w:themeColor="accent6"/>
        <w:bottom w:val="single" w:sz="4" w:space="0" w:color="00B176" w:themeColor="accent6"/>
        <w:right w:val="single" w:sz="4" w:space="0" w:color="00B176" w:themeColor="accent6"/>
      </w:tblBorders>
    </w:tblPr>
    <w:tblStylePr w:type="firstRow">
      <w:rPr>
        <w:b/>
        <w:bCs/>
        <w:color w:val="FFFFFF" w:themeColor="background1"/>
      </w:rPr>
      <w:tblPr/>
      <w:tcPr>
        <w:shd w:val="clear" w:color="auto" w:fill="00B176" w:themeFill="accent6"/>
      </w:tcPr>
    </w:tblStylePr>
    <w:tblStylePr w:type="lastRow">
      <w:rPr>
        <w:b/>
        <w:bCs/>
      </w:rPr>
      <w:tblPr/>
      <w:tcPr>
        <w:tcBorders>
          <w:top w:val="double" w:sz="4" w:space="0" w:color="00B17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76" w:themeColor="accent6"/>
          <w:right w:val="single" w:sz="4" w:space="0" w:color="00B176" w:themeColor="accent6"/>
        </w:tcBorders>
      </w:tcPr>
    </w:tblStylePr>
    <w:tblStylePr w:type="band1Horz">
      <w:tblPr/>
      <w:tcPr>
        <w:tcBorders>
          <w:top w:val="single" w:sz="4" w:space="0" w:color="00B176" w:themeColor="accent6"/>
          <w:bottom w:val="single" w:sz="4" w:space="0" w:color="00B17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76" w:themeColor="accent6"/>
          <w:left w:val="nil"/>
        </w:tcBorders>
      </w:tcPr>
    </w:tblStylePr>
    <w:tblStylePr w:type="swCell">
      <w:tblPr/>
      <w:tcPr>
        <w:tcBorders>
          <w:top w:val="double" w:sz="4" w:space="0" w:color="00B176" w:themeColor="accent6"/>
          <w:right w:val="nil"/>
        </w:tcBorders>
      </w:tcPr>
    </w:tblStylePr>
  </w:style>
  <w:style w:type="table" w:styleId="ListTable4">
    <w:name w:val="List Table 4"/>
    <w:basedOn w:val="TableNormal"/>
    <w:uiPriority w:val="49"/>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semiHidden/>
    <w:rsid w:val="0095131B"/>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tblBorders>
    </w:tblPr>
    <w:tblStylePr w:type="firstRow">
      <w:rPr>
        <w:b/>
        <w:bCs/>
        <w:color w:val="FFFFFF" w:themeColor="background1"/>
      </w:rPr>
      <w:tblPr/>
      <w:tcPr>
        <w:tcBorders>
          <w:top w:val="single" w:sz="4" w:space="0" w:color="F37420" w:themeColor="accent1"/>
          <w:left w:val="single" w:sz="4" w:space="0" w:color="F37420" w:themeColor="accent1"/>
          <w:bottom w:val="single" w:sz="4" w:space="0" w:color="F37420" w:themeColor="accent1"/>
          <w:right w:val="single" w:sz="4" w:space="0" w:color="F37420" w:themeColor="accent1"/>
          <w:insideH w:val="nil"/>
        </w:tcBorders>
        <w:shd w:val="clear" w:color="auto" w:fill="F37420" w:themeFill="accent1"/>
      </w:tcPr>
    </w:tblStylePr>
    <w:tblStylePr w:type="lastRow">
      <w:rPr>
        <w:b/>
        <w:bCs/>
      </w:rPr>
      <w:tblPr/>
      <w:tcPr>
        <w:tcBorders>
          <w:top w:val="double" w:sz="4" w:space="0" w:color="F7AB79" w:themeColor="accent1" w:themeTint="99"/>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4-Accent2">
    <w:name w:val="List Table 4 Accent 2"/>
    <w:basedOn w:val="TableNormal"/>
    <w:uiPriority w:val="49"/>
    <w:semiHidden/>
    <w:rsid w:val="0095131B"/>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tblBorders>
    </w:tblPr>
    <w:tblStylePr w:type="firstRow">
      <w:rPr>
        <w:b/>
        <w:bCs/>
        <w:color w:val="FFFFFF" w:themeColor="background1"/>
      </w:rPr>
      <w:tblPr/>
      <w:tcPr>
        <w:tcBorders>
          <w:top w:val="single" w:sz="4" w:space="0" w:color="00AD9F" w:themeColor="accent2"/>
          <w:left w:val="single" w:sz="4" w:space="0" w:color="00AD9F" w:themeColor="accent2"/>
          <w:bottom w:val="single" w:sz="4" w:space="0" w:color="00AD9F" w:themeColor="accent2"/>
          <w:right w:val="single" w:sz="4" w:space="0" w:color="00AD9F" w:themeColor="accent2"/>
          <w:insideH w:val="nil"/>
        </w:tcBorders>
        <w:shd w:val="clear" w:color="auto" w:fill="00AD9F" w:themeFill="accent2"/>
      </w:tcPr>
    </w:tblStylePr>
    <w:tblStylePr w:type="lastRow">
      <w:rPr>
        <w:b/>
        <w:bCs/>
      </w:rPr>
      <w:tblPr/>
      <w:tcPr>
        <w:tcBorders>
          <w:top w:val="double" w:sz="4" w:space="0" w:color="34FFEE" w:themeColor="accent2" w:themeTint="99"/>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4-Accent3">
    <w:name w:val="List Table 4 Accent 3"/>
    <w:basedOn w:val="TableNormal"/>
    <w:uiPriority w:val="49"/>
    <w:semiHidden/>
    <w:rsid w:val="0095131B"/>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tblBorders>
    </w:tblPr>
    <w:tblStylePr w:type="firstRow">
      <w:rPr>
        <w:b/>
        <w:bCs/>
        <w:color w:val="FFFFFF" w:themeColor="background1"/>
      </w:rPr>
      <w:tblPr/>
      <w:tcPr>
        <w:tcBorders>
          <w:top w:val="single" w:sz="4" w:space="0" w:color="E04E39" w:themeColor="accent3"/>
          <w:left w:val="single" w:sz="4" w:space="0" w:color="E04E39" w:themeColor="accent3"/>
          <w:bottom w:val="single" w:sz="4" w:space="0" w:color="E04E39" w:themeColor="accent3"/>
          <w:right w:val="single" w:sz="4" w:space="0" w:color="E04E39" w:themeColor="accent3"/>
          <w:insideH w:val="nil"/>
        </w:tcBorders>
        <w:shd w:val="clear" w:color="auto" w:fill="E04E39" w:themeFill="accent3"/>
      </w:tcPr>
    </w:tblStylePr>
    <w:tblStylePr w:type="lastRow">
      <w:rPr>
        <w:b/>
        <w:bCs/>
      </w:rPr>
      <w:tblPr/>
      <w:tcPr>
        <w:tcBorders>
          <w:top w:val="double" w:sz="4" w:space="0" w:color="EC9488" w:themeColor="accent3" w:themeTint="99"/>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4-Accent4">
    <w:name w:val="List Table 4 Accent 4"/>
    <w:basedOn w:val="TableNormal"/>
    <w:uiPriority w:val="49"/>
    <w:semiHidden/>
    <w:rsid w:val="0095131B"/>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tblBorders>
    </w:tblPr>
    <w:tblStylePr w:type="firstRow">
      <w:rPr>
        <w:b/>
        <w:bCs/>
        <w:color w:val="FFFFFF" w:themeColor="background1"/>
      </w:rPr>
      <w:tblPr/>
      <w:tcPr>
        <w:tcBorders>
          <w:top w:val="single" w:sz="4" w:space="0" w:color="FCB53B" w:themeColor="accent4"/>
          <w:left w:val="single" w:sz="4" w:space="0" w:color="FCB53B" w:themeColor="accent4"/>
          <w:bottom w:val="single" w:sz="4" w:space="0" w:color="FCB53B" w:themeColor="accent4"/>
          <w:right w:val="single" w:sz="4" w:space="0" w:color="FCB53B" w:themeColor="accent4"/>
          <w:insideH w:val="nil"/>
        </w:tcBorders>
        <w:shd w:val="clear" w:color="auto" w:fill="FCB53B" w:themeFill="accent4"/>
      </w:tcPr>
    </w:tblStylePr>
    <w:tblStylePr w:type="lastRow">
      <w:rPr>
        <w:b/>
        <w:bCs/>
      </w:rPr>
      <w:tblPr/>
      <w:tcPr>
        <w:tcBorders>
          <w:top w:val="double" w:sz="4" w:space="0" w:color="FDD289" w:themeColor="accent4" w:themeTint="99"/>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4-Accent5">
    <w:name w:val="List Table 4 Accent 5"/>
    <w:basedOn w:val="TableNormal"/>
    <w:uiPriority w:val="49"/>
    <w:semiHidden/>
    <w:rsid w:val="0095131B"/>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tblBorders>
    </w:tblPr>
    <w:tblStylePr w:type="firstRow">
      <w:rPr>
        <w:b/>
        <w:bCs/>
        <w:color w:val="FFFFFF" w:themeColor="background1"/>
      </w:rPr>
      <w:tblPr/>
      <w:tcPr>
        <w:tcBorders>
          <w:top w:val="single" w:sz="4" w:space="0" w:color="91C84C" w:themeColor="accent5"/>
          <w:left w:val="single" w:sz="4" w:space="0" w:color="91C84C" w:themeColor="accent5"/>
          <w:bottom w:val="single" w:sz="4" w:space="0" w:color="91C84C" w:themeColor="accent5"/>
          <w:right w:val="single" w:sz="4" w:space="0" w:color="91C84C" w:themeColor="accent5"/>
          <w:insideH w:val="nil"/>
        </w:tcBorders>
        <w:shd w:val="clear" w:color="auto" w:fill="91C84C" w:themeFill="accent5"/>
      </w:tcPr>
    </w:tblStylePr>
    <w:tblStylePr w:type="lastRow">
      <w:rPr>
        <w:b/>
        <w:bCs/>
      </w:rPr>
      <w:tblPr/>
      <w:tcPr>
        <w:tcBorders>
          <w:top w:val="double" w:sz="4" w:space="0" w:color="BCDE93" w:themeColor="accent5" w:themeTint="99"/>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4-Accent6">
    <w:name w:val="List Table 4 Accent 6"/>
    <w:basedOn w:val="TableNormal"/>
    <w:uiPriority w:val="49"/>
    <w:semiHidden/>
    <w:rsid w:val="0095131B"/>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tblBorders>
    </w:tblPr>
    <w:tblStylePr w:type="firstRow">
      <w:rPr>
        <w:b/>
        <w:bCs/>
        <w:color w:val="FFFFFF" w:themeColor="background1"/>
      </w:rPr>
      <w:tblPr/>
      <w:tcPr>
        <w:tcBorders>
          <w:top w:val="single" w:sz="4" w:space="0" w:color="00B176" w:themeColor="accent6"/>
          <w:left w:val="single" w:sz="4" w:space="0" w:color="00B176" w:themeColor="accent6"/>
          <w:bottom w:val="single" w:sz="4" w:space="0" w:color="00B176" w:themeColor="accent6"/>
          <w:right w:val="single" w:sz="4" w:space="0" w:color="00B176" w:themeColor="accent6"/>
          <w:insideH w:val="nil"/>
        </w:tcBorders>
        <w:shd w:val="clear" w:color="auto" w:fill="00B176" w:themeFill="accent6"/>
      </w:tcPr>
    </w:tblStylePr>
    <w:tblStylePr w:type="lastRow">
      <w:rPr>
        <w:b/>
        <w:bCs/>
      </w:rPr>
      <w:tblPr/>
      <w:tcPr>
        <w:tcBorders>
          <w:top w:val="double" w:sz="4" w:space="0" w:color="37FFBC" w:themeColor="accent6" w:themeTint="99"/>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5Dark">
    <w:name w:val="List Table 5 Dark"/>
    <w:basedOn w:val="TableNormal"/>
    <w:uiPriority w:val="50"/>
    <w:semiHidden/>
    <w:rsid w:val="0095131B"/>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5131B"/>
    <w:rPr>
      <w:color w:val="FFFFFF" w:themeColor="background1"/>
    </w:rPr>
    <w:tblPr>
      <w:tblStyleRowBandSize w:val="1"/>
      <w:tblStyleColBandSize w:val="1"/>
      <w:tblBorders>
        <w:top w:val="single" w:sz="24" w:space="0" w:color="F37420" w:themeColor="accent1"/>
        <w:left w:val="single" w:sz="24" w:space="0" w:color="F37420" w:themeColor="accent1"/>
        <w:bottom w:val="single" w:sz="24" w:space="0" w:color="F37420" w:themeColor="accent1"/>
        <w:right w:val="single" w:sz="24" w:space="0" w:color="F37420" w:themeColor="accent1"/>
      </w:tblBorders>
    </w:tblPr>
    <w:tcPr>
      <w:shd w:val="clear" w:color="auto" w:fill="F3742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5131B"/>
    <w:rPr>
      <w:color w:val="FFFFFF" w:themeColor="background1"/>
    </w:rPr>
    <w:tblPr>
      <w:tblStyleRowBandSize w:val="1"/>
      <w:tblStyleColBandSize w:val="1"/>
      <w:tblBorders>
        <w:top w:val="single" w:sz="24" w:space="0" w:color="00AD9F" w:themeColor="accent2"/>
        <w:left w:val="single" w:sz="24" w:space="0" w:color="00AD9F" w:themeColor="accent2"/>
        <w:bottom w:val="single" w:sz="24" w:space="0" w:color="00AD9F" w:themeColor="accent2"/>
        <w:right w:val="single" w:sz="24" w:space="0" w:color="00AD9F" w:themeColor="accent2"/>
      </w:tblBorders>
    </w:tblPr>
    <w:tcPr>
      <w:shd w:val="clear" w:color="auto" w:fill="00AD9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5131B"/>
    <w:rPr>
      <w:color w:val="FFFFFF" w:themeColor="background1"/>
    </w:rPr>
    <w:tblPr>
      <w:tblStyleRowBandSize w:val="1"/>
      <w:tblStyleColBandSize w:val="1"/>
      <w:tblBorders>
        <w:top w:val="single" w:sz="24" w:space="0" w:color="E04E39" w:themeColor="accent3"/>
        <w:left w:val="single" w:sz="24" w:space="0" w:color="E04E39" w:themeColor="accent3"/>
        <w:bottom w:val="single" w:sz="24" w:space="0" w:color="E04E39" w:themeColor="accent3"/>
        <w:right w:val="single" w:sz="24" w:space="0" w:color="E04E39" w:themeColor="accent3"/>
      </w:tblBorders>
    </w:tblPr>
    <w:tcPr>
      <w:shd w:val="clear" w:color="auto" w:fill="E04E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5131B"/>
    <w:rPr>
      <w:color w:val="FFFFFF" w:themeColor="background1"/>
    </w:rPr>
    <w:tblPr>
      <w:tblStyleRowBandSize w:val="1"/>
      <w:tblStyleColBandSize w:val="1"/>
      <w:tblBorders>
        <w:top w:val="single" w:sz="24" w:space="0" w:color="FCB53B" w:themeColor="accent4"/>
        <w:left w:val="single" w:sz="24" w:space="0" w:color="FCB53B" w:themeColor="accent4"/>
        <w:bottom w:val="single" w:sz="24" w:space="0" w:color="FCB53B" w:themeColor="accent4"/>
        <w:right w:val="single" w:sz="24" w:space="0" w:color="FCB53B" w:themeColor="accent4"/>
      </w:tblBorders>
    </w:tblPr>
    <w:tcPr>
      <w:shd w:val="clear" w:color="auto" w:fill="FCB53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5131B"/>
    <w:rPr>
      <w:color w:val="FFFFFF" w:themeColor="background1"/>
    </w:rPr>
    <w:tblPr>
      <w:tblStyleRowBandSize w:val="1"/>
      <w:tblStyleColBandSize w:val="1"/>
      <w:tblBorders>
        <w:top w:val="single" w:sz="24" w:space="0" w:color="91C84C" w:themeColor="accent5"/>
        <w:left w:val="single" w:sz="24" w:space="0" w:color="91C84C" w:themeColor="accent5"/>
        <w:bottom w:val="single" w:sz="24" w:space="0" w:color="91C84C" w:themeColor="accent5"/>
        <w:right w:val="single" w:sz="24" w:space="0" w:color="91C84C" w:themeColor="accent5"/>
      </w:tblBorders>
    </w:tblPr>
    <w:tcPr>
      <w:shd w:val="clear" w:color="auto" w:fill="91C8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5131B"/>
    <w:rPr>
      <w:color w:val="FFFFFF" w:themeColor="background1"/>
    </w:rPr>
    <w:tblPr>
      <w:tblStyleRowBandSize w:val="1"/>
      <w:tblStyleColBandSize w:val="1"/>
      <w:tblBorders>
        <w:top w:val="single" w:sz="24" w:space="0" w:color="00B176" w:themeColor="accent6"/>
        <w:left w:val="single" w:sz="24" w:space="0" w:color="00B176" w:themeColor="accent6"/>
        <w:bottom w:val="single" w:sz="24" w:space="0" w:color="00B176" w:themeColor="accent6"/>
        <w:right w:val="single" w:sz="24" w:space="0" w:color="00B176" w:themeColor="accent6"/>
      </w:tblBorders>
    </w:tblPr>
    <w:tcPr>
      <w:shd w:val="clear" w:color="auto" w:fill="00B17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5131B"/>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semiHidden/>
    <w:rsid w:val="0095131B"/>
    <w:rPr>
      <w:color w:val="C3530A" w:themeColor="accent1" w:themeShade="BF"/>
    </w:rPr>
    <w:tblPr>
      <w:tblStyleRowBandSize w:val="1"/>
      <w:tblStyleColBandSize w:val="1"/>
      <w:tblBorders>
        <w:top w:val="single" w:sz="4" w:space="0" w:color="F37420" w:themeColor="accent1"/>
        <w:bottom w:val="single" w:sz="4" w:space="0" w:color="F37420" w:themeColor="accent1"/>
      </w:tblBorders>
    </w:tblPr>
    <w:tblStylePr w:type="firstRow">
      <w:rPr>
        <w:b/>
        <w:bCs/>
      </w:rPr>
      <w:tblPr/>
      <w:tcPr>
        <w:tcBorders>
          <w:bottom w:val="single" w:sz="4" w:space="0" w:color="F37420" w:themeColor="accent1"/>
        </w:tcBorders>
      </w:tcPr>
    </w:tblStylePr>
    <w:tblStylePr w:type="lastRow">
      <w:rPr>
        <w:b/>
        <w:bCs/>
      </w:rPr>
      <w:tblPr/>
      <w:tcPr>
        <w:tcBorders>
          <w:top w:val="double" w:sz="4" w:space="0" w:color="F37420" w:themeColor="accent1"/>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6Colorful-Accent2">
    <w:name w:val="List Table 6 Colorful Accent 2"/>
    <w:basedOn w:val="TableNormal"/>
    <w:uiPriority w:val="51"/>
    <w:semiHidden/>
    <w:rsid w:val="0095131B"/>
    <w:rPr>
      <w:color w:val="008176" w:themeColor="accent2" w:themeShade="BF"/>
    </w:rPr>
    <w:tblPr>
      <w:tblStyleRowBandSize w:val="1"/>
      <w:tblStyleColBandSize w:val="1"/>
      <w:tblBorders>
        <w:top w:val="single" w:sz="4" w:space="0" w:color="00AD9F" w:themeColor="accent2"/>
        <w:bottom w:val="single" w:sz="4" w:space="0" w:color="00AD9F" w:themeColor="accent2"/>
      </w:tblBorders>
    </w:tblPr>
    <w:tblStylePr w:type="firstRow">
      <w:rPr>
        <w:b/>
        <w:bCs/>
      </w:rPr>
      <w:tblPr/>
      <w:tcPr>
        <w:tcBorders>
          <w:bottom w:val="single" w:sz="4" w:space="0" w:color="00AD9F" w:themeColor="accent2"/>
        </w:tcBorders>
      </w:tcPr>
    </w:tblStylePr>
    <w:tblStylePr w:type="lastRow">
      <w:rPr>
        <w:b/>
        <w:bCs/>
      </w:rPr>
      <w:tblPr/>
      <w:tcPr>
        <w:tcBorders>
          <w:top w:val="double" w:sz="4" w:space="0" w:color="00AD9F" w:themeColor="accent2"/>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6Colorful-Accent3">
    <w:name w:val="List Table 6 Colorful Accent 3"/>
    <w:basedOn w:val="TableNormal"/>
    <w:uiPriority w:val="51"/>
    <w:semiHidden/>
    <w:rsid w:val="0095131B"/>
    <w:rPr>
      <w:color w:val="B52F1C" w:themeColor="accent3" w:themeShade="BF"/>
    </w:rPr>
    <w:tblPr>
      <w:tblStyleRowBandSize w:val="1"/>
      <w:tblStyleColBandSize w:val="1"/>
      <w:tblBorders>
        <w:top w:val="single" w:sz="4" w:space="0" w:color="E04E39" w:themeColor="accent3"/>
        <w:bottom w:val="single" w:sz="4" w:space="0" w:color="E04E39" w:themeColor="accent3"/>
      </w:tblBorders>
    </w:tblPr>
    <w:tblStylePr w:type="firstRow">
      <w:rPr>
        <w:b/>
        <w:bCs/>
      </w:rPr>
      <w:tblPr/>
      <w:tcPr>
        <w:tcBorders>
          <w:bottom w:val="single" w:sz="4" w:space="0" w:color="E04E39" w:themeColor="accent3"/>
        </w:tcBorders>
      </w:tcPr>
    </w:tblStylePr>
    <w:tblStylePr w:type="lastRow">
      <w:rPr>
        <w:b/>
        <w:bCs/>
      </w:rPr>
      <w:tblPr/>
      <w:tcPr>
        <w:tcBorders>
          <w:top w:val="double" w:sz="4" w:space="0" w:color="E04E39" w:themeColor="accent3"/>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6Colorful-Accent4">
    <w:name w:val="List Table 6 Colorful Accent 4"/>
    <w:basedOn w:val="TableNormal"/>
    <w:uiPriority w:val="51"/>
    <w:semiHidden/>
    <w:rsid w:val="0095131B"/>
    <w:rPr>
      <w:color w:val="E59103" w:themeColor="accent4" w:themeShade="BF"/>
    </w:rPr>
    <w:tblPr>
      <w:tblStyleRowBandSize w:val="1"/>
      <w:tblStyleColBandSize w:val="1"/>
      <w:tblBorders>
        <w:top w:val="single" w:sz="4" w:space="0" w:color="FCB53B" w:themeColor="accent4"/>
        <w:bottom w:val="single" w:sz="4" w:space="0" w:color="FCB53B" w:themeColor="accent4"/>
      </w:tblBorders>
    </w:tblPr>
    <w:tblStylePr w:type="firstRow">
      <w:rPr>
        <w:b/>
        <w:bCs/>
      </w:rPr>
      <w:tblPr/>
      <w:tcPr>
        <w:tcBorders>
          <w:bottom w:val="single" w:sz="4" w:space="0" w:color="FCB53B" w:themeColor="accent4"/>
        </w:tcBorders>
      </w:tcPr>
    </w:tblStylePr>
    <w:tblStylePr w:type="lastRow">
      <w:rPr>
        <w:b/>
        <w:bCs/>
      </w:rPr>
      <w:tblPr/>
      <w:tcPr>
        <w:tcBorders>
          <w:top w:val="double" w:sz="4" w:space="0" w:color="FCB53B" w:themeColor="accent4"/>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6Colorful-Accent5">
    <w:name w:val="List Table 6 Colorful Accent 5"/>
    <w:basedOn w:val="TableNormal"/>
    <w:uiPriority w:val="51"/>
    <w:semiHidden/>
    <w:rsid w:val="0095131B"/>
    <w:rPr>
      <w:color w:val="6D9E30" w:themeColor="accent5" w:themeShade="BF"/>
    </w:rPr>
    <w:tblPr>
      <w:tblStyleRowBandSize w:val="1"/>
      <w:tblStyleColBandSize w:val="1"/>
      <w:tblBorders>
        <w:top w:val="single" w:sz="4" w:space="0" w:color="91C84C" w:themeColor="accent5"/>
        <w:bottom w:val="single" w:sz="4" w:space="0" w:color="91C84C" w:themeColor="accent5"/>
      </w:tblBorders>
    </w:tblPr>
    <w:tblStylePr w:type="firstRow">
      <w:rPr>
        <w:b/>
        <w:bCs/>
      </w:rPr>
      <w:tblPr/>
      <w:tcPr>
        <w:tcBorders>
          <w:bottom w:val="single" w:sz="4" w:space="0" w:color="91C84C" w:themeColor="accent5"/>
        </w:tcBorders>
      </w:tcPr>
    </w:tblStylePr>
    <w:tblStylePr w:type="lastRow">
      <w:rPr>
        <w:b/>
        <w:bCs/>
      </w:rPr>
      <w:tblPr/>
      <w:tcPr>
        <w:tcBorders>
          <w:top w:val="double" w:sz="4" w:space="0" w:color="91C84C" w:themeColor="accent5"/>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6Colorful-Accent6">
    <w:name w:val="List Table 6 Colorful Accent 6"/>
    <w:basedOn w:val="TableNormal"/>
    <w:uiPriority w:val="51"/>
    <w:semiHidden/>
    <w:rsid w:val="0095131B"/>
    <w:rPr>
      <w:color w:val="008458" w:themeColor="accent6" w:themeShade="BF"/>
    </w:rPr>
    <w:tblPr>
      <w:tblStyleRowBandSize w:val="1"/>
      <w:tblStyleColBandSize w:val="1"/>
      <w:tblBorders>
        <w:top w:val="single" w:sz="4" w:space="0" w:color="00B176" w:themeColor="accent6"/>
        <w:bottom w:val="single" w:sz="4" w:space="0" w:color="00B176" w:themeColor="accent6"/>
      </w:tblBorders>
    </w:tblPr>
    <w:tblStylePr w:type="firstRow">
      <w:rPr>
        <w:b/>
        <w:bCs/>
      </w:rPr>
      <w:tblPr/>
      <w:tcPr>
        <w:tcBorders>
          <w:bottom w:val="single" w:sz="4" w:space="0" w:color="00B176" w:themeColor="accent6"/>
        </w:tcBorders>
      </w:tcPr>
    </w:tblStylePr>
    <w:tblStylePr w:type="lastRow">
      <w:rPr>
        <w:b/>
        <w:bCs/>
      </w:rPr>
      <w:tblPr/>
      <w:tcPr>
        <w:tcBorders>
          <w:top w:val="double" w:sz="4" w:space="0" w:color="00B176" w:themeColor="accent6"/>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7Colorful">
    <w:name w:val="List Table 7 Colorful"/>
    <w:basedOn w:val="TableNormal"/>
    <w:uiPriority w:val="52"/>
    <w:semiHidden/>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5131B"/>
    <w:rPr>
      <w:color w:val="C353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742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742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742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7420" w:themeColor="accent1"/>
        </w:tcBorders>
        <w:shd w:val="clear" w:color="auto" w:fill="FFFFFF" w:themeFill="background1"/>
      </w:tcPr>
    </w:tblStylePr>
    <w:tblStylePr w:type="band1Vert">
      <w:tblPr/>
      <w:tcPr>
        <w:shd w:val="clear" w:color="auto" w:fill="FCE3D2" w:themeFill="accent1" w:themeFillTint="33"/>
      </w:tcPr>
    </w:tblStylePr>
    <w:tblStylePr w:type="band1Horz">
      <w:tblPr/>
      <w:tcPr>
        <w:shd w:val="clear" w:color="auto" w:fill="FCE3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5131B"/>
    <w:rPr>
      <w:color w:val="0081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9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9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9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9F" w:themeColor="accent2"/>
        </w:tcBorders>
        <w:shd w:val="clear" w:color="auto" w:fill="FFFFFF" w:themeFill="background1"/>
      </w:tcPr>
    </w:tblStylePr>
    <w:tblStylePr w:type="band1Vert">
      <w:tblPr/>
      <w:tcPr>
        <w:shd w:val="clear" w:color="auto" w:fill="BBFFF9" w:themeFill="accent2" w:themeFillTint="33"/>
      </w:tcPr>
    </w:tblStylePr>
    <w:tblStylePr w:type="band1Horz">
      <w:tblPr/>
      <w:tcPr>
        <w:shd w:val="clear" w:color="auto" w:fill="BBFF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5131B"/>
    <w:rPr>
      <w:color w:val="B52F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4E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4E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4E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4E39" w:themeColor="accent3"/>
        </w:tcBorders>
        <w:shd w:val="clear" w:color="auto" w:fill="FFFFFF" w:themeFill="background1"/>
      </w:tcPr>
    </w:tblStylePr>
    <w:tblStylePr w:type="band1Vert">
      <w:tblPr/>
      <w:tcPr>
        <w:shd w:val="clear" w:color="auto" w:fill="F8DBD7" w:themeFill="accent3" w:themeFillTint="33"/>
      </w:tcPr>
    </w:tblStylePr>
    <w:tblStylePr w:type="band1Horz">
      <w:tblPr/>
      <w:tcPr>
        <w:shd w:val="clear" w:color="auto" w:fill="F8DB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5131B"/>
    <w:rPr>
      <w:color w:val="E5910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53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53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53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53B" w:themeColor="accent4"/>
        </w:tcBorders>
        <w:shd w:val="clear" w:color="auto" w:fill="FFFFFF" w:themeFill="background1"/>
      </w:tcPr>
    </w:tblStylePr>
    <w:tblStylePr w:type="band1Vert">
      <w:tblPr/>
      <w:tcPr>
        <w:shd w:val="clear" w:color="auto" w:fill="FEF0D7" w:themeFill="accent4" w:themeFillTint="33"/>
      </w:tcPr>
    </w:tblStylePr>
    <w:tblStylePr w:type="band1Horz">
      <w:tblPr/>
      <w:tcPr>
        <w:shd w:val="clear" w:color="auto" w:fill="FEF0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5131B"/>
    <w:rPr>
      <w:color w:val="6D9E3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C8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C8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C8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C84C" w:themeColor="accent5"/>
        </w:tcBorders>
        <w:shd w:val="clear" w:color="auto" w:fill="FFFFFF" w:themeFill="background1"/>
      </w:tcPr>
    </w:tblStylePr>
    <w:tblStylePr w:type="band1Vert">
      <w:tblPr/>
      <w:tcPr>
        <w:shd w:val="clear" w:color="auto" w:fill="E8F4DB" w:themeFill="accent5" w:themeFillTint="33"/>
      </w:tcPr>
    </w:tblStylePr>
    <w:tblStylePr w:type="band1Horz">
      <w:tblPr/>
      <w:tcPr>
        <w:shd w:val="clear" w:color="auto" w:fill="E8F4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5131B"/>
    <w:rPr>
      <w:color w:val="00845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7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7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7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76" w:themeColor="accent6"/>
        </w:tcBorders>
        <w:shd w:val="clear" w:color="auto" w:fill="FFFFFF" w:themeFill="background1"/>
      </w:tcPr>
    </w:tblStylePr>
    <w:tblStylePr w:type="band1Vert">
      <w:tblPr/>
      <w:tcPr>
        <w:shd w:val="clear" w:color="auto" w:fill="BCFFE8" w:themeFill="accent6" w:themeFillTint="33"/>
      </w:tcPr>
    </w:tblStylePr>
    <w:tblStylePr w:type="band1Horz">
      <w:tblPr/>
      <w:tcPr>
        <w:shd w:val="clear" w:color="auto" w:fill="BCFF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95131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rsid w:val="0095131B"/>
    <w:tblPr>
      <w:tblStyleRowBandSize w:val="1"/>
      <w:tblStyleColBandSize w:val="1"/>
      <w:tblBorders>
        <w:top w:val="single" w:sz="8"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single" w:sz="8" w:space="0" w:color="F69657" w:themeColor="accent1" w:themeTint="BF"/>
        <w:insideV w:val="single" w:sz="8" w:space="0" w:color="F69657" w:themeColor="accent1" w:themeTint="BF"/>
      </w:tblBorders>
    </w:tblPr>
    <w:tcPr>
      <w:shd w:val="clear" w:color="auto" w:fill="FCDCC7" w:themeFill="accent1" w:themeFillTint="3F"/>
    </w:tcPr>
    <w:tblStylePr w:type="firstRow">
      <w:rPr>
        <w:b/>
        <w:bCs/>
      </w:rPr>
    </w:tblStylePr>
    <w:tblStylePr w:type="lastRow">
      <w:rPr>
        <w:b/>
        <w:bCs/>
      </w:rPr>
      <w:tblPr/>
      <w:tcPr>
        <w:tcBorders>
          <w:top w:val="single" w:sz="18" w:space="0" w:color="F69657" w:themeColor="accent1" w:themeTint="BF"/>
        </w:tcBorders>
      </w:tcPr>
    </w:tblStylePr>
    <w:tblStylePr w:type="firstCol">
      <w:rPr>
        <w:b/>
        <w:bCs/>
      </w:rPr>
    </w:tblStylePr>
    <w:tblStylePr w:type="lastCol">
      <w:rPr>
        <w:b/>
        <w:bCs/>
      </w:rPr>
    </w:tblStylePr>
    <w:tblStylePr w:type="band1Vert">
      <w:tblPr/>
      <w:tcPr>
        <w:shd w:val="clear" w:color="auto" w:fill="F9B98F" w:themeFill="accent1" w:themeFillTint="7F"/>
      </w:tcPr>
    </w:tblStylePr>
    <w:tblStylePr w:type="band1Horz">
      <w:tblPr/>
      <w:tcPr>
        <w:shd w:val="clear" w:color="auto" w:fill="F9B98F" w:themeFill="accent1" w:themeFillTint="7F"/>
      </w:tcPr>
    </w:tblStylePr>
  </w:style>
  <w:style w:type="table" w:styleId="MediumGrid1-Accent2">
    <w:name w:val="Medium Grid 1 Accent 2"/>
    <w:basedOn w:val="TableNormal"/>
    <w:uiPriority w:val="67"/>
    <w:semiHidden/>
    <w:rsid w:val="0095131B"/>
    <w:tblPr>
      <w:tblStyleRowBandSize w:val="1"/>
      <w:tblStyleColBandSize w:val="1"/>
      <w:tblBorders>
        <w:top w:val="single" w:sz="8"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single" w:sz="8" w:space="0" w:color="02FFEA" w:themeColor="accent2" w:themeTint="BF"/>
        <w:insideV w:val="single" w:sz="8" w:space="0" w:color="02FFEA" w:themeColor="accent2" w:themeTint="BF"/>
      </w:tblBorders>
    </w:tblPr>
    <w:tcPr>
      <w:shd w:val="clear" w:color="auto" w:fill="ABFFF8" w:themeFill="accent2" w:themeFillTint="3F"/>
    </w:tcPr>
    <w:tblStylePr w:type="firstRow">
      <w:rPr>
        <w:b/>
        <w:bCs/>
      </w:rPr>
    </w:tblStylePr>
    <w:tblStylePr w:type="lastRow">
      <w:rPr>
        <w:b/>
        <w:bCs/>
      </w:rPr>
      <w:tblPr/>
      <w:tcPr>
        <w:tcBorders>
          <w:top w:val="single" w:sz="18" w:space="0" w:color="02FFEA" w:themeColor="accent2" w:themeTint="BF"/>
        </w:tcBorders>
      </w:tcPr>
    </w:tblStylePr>
    <w:tblStylePr w:type="firstCol">
      <w:rPr>
        <w:b/>
        <w:bCs/>
      </w:rPr>
    </w:tblStylePr>
    <w:tblStylePr w:type="lastCol">
      <w:rPr>
        <w:b/>
        <w:bCs/>
      </w:rPr>
    </w:tblStylePr>
    <w:tblStylePr w:type="band1Vert">
      <w:tblPr/>
      <w:tcPr>
        <w:shd w:val="clear" w:color="auto" w:fill="57FFF1" w:themeFill="accent2" w:themeFillTint="7F"/>
      </w:tcPr>
    </w:tblStylePr>
    <w:tblStylePr w:type="band1Horz">
      <w:tblPr/>
      <w:tcPr>
        <w:shd w:val="clear" w:color="auto" w:fill="57FFF1" w:themeFill="accent2" w:themeFillTint="7F"/>
      </w:tcPr>
    </w:tblStylePr>
  </w:style>
  <w:style w:type="table" w:styleId="MediumGrid1-Accent3">
    <w:name w:val="Medium Grid 1 Accent 3"/>
    <w:basedOn w:val="TableNormal"/>
    <w:uiPriority w:val="67"/>
    <w:semiHidden/>
    <w:rsid w:val="0095131B"/>
    <w:tblPr>
      <w:tblStyleRowBandSize w:val="1"/>
      <w:tblStyleColBandSize w:val="1"/>
      <w:tblBorders>
        <w:top w:val="single" w:sz="8"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single" w:sz="8" w:space="0" w:color="E77A6A" w:themeColor="accent3" w:themeTint="BF"/>
        <w:insideV w:val="single" w:sz="8" w:space="0" w:color="E77A6A" w:themeColor="accent3" w:themeTint="BF"/>
      </w:tblBorders>
    </w:tblPr>
    <w:tcPr>
      <w:shd w:val="clear" w:color="auto" w:fill="F7D3CE" w:themeFill="accent3" w:themeFillTint="3F"/>
    </w:tcPr>
    <w:tblStylePr w:type="firstRow">
      <w:rPr>
        <w:b/>
        <w:bCs/>
      </w:rPr>
    </w:tblStylePr>
    <w:tblStylePr w:type="lastRow">
      <w:rPr>
        <w:b/>
        <w:bCs/>
      </w:rPr>
      <w:tblPr/>
      <w:tcPr>
        <w:tcBorders>
          <w:top w:val="single" w:sz="18" w:space="0" w:color="E77A6A" w:themeColor="accent3" w:themeTint="BF"/>
        </w:tcBorders>
      </w:tcPr>
    </w:tblStylePr>
    <w:tblStylePr w:type="firstCol">
      <w:rPr>
        <w:b/>
        <w:bCs/>
      </w:rPr>
    </w:tblStylePr>
    <w:tblStylePr w:type="lastCol">
      <w:rPr>
        <w:b/>
        <w:bCs/>
      </w:rPr>
    </w:tblStylePr>
    <w:tblStylePr w:type="band1Vert">
      <w:tblPr/>
      <w:tcPr>
        <w:shd w:val="clear" w:color="auto" w:fill="EFA69C" w:themeFill="accent3" w:themeFillTint="7F"/>
      </w:tcPr>
    </w:tblStylePr>
    <w:tblStylePr w:type="band1Horz">
      <w:tblPr/>
      <w:tcPr>
        <w:shd w:val="clear" w:color="auto" w:fill="EFA69C" w:themeFill="accent3" w:themeFillTint="7F"/>
      </w:tcPr>
    </w:tblStylePr>
  </w:style>
  <w:style w:type="table" w:styleId="MediumGrid1-Accent4">
    <w:name w:val="Medium Grid 1 Accent 4"/>
    <w:basedOn w:val="TableNormal"/>
    <w:uiPriority w:val="67"/>
    <w:semiHidden/>
    <w:rsid w:val="0095131B"/>
    <w:tblPr>
      <w:tblStyleRowBandSize w:val="1"/>
      <w:tblStyleColBandSize w:val="1"/>
      <w:tblBorders>
        <w:top w:val="single" w:sz="8"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single" w:sz="8" w:space="0" w:color="FCC76B" w:themeColor="accent4" w:themeTint="BF"/>
        <w:insideV w:val="single" w:sz="8" w:space="0" w:color="FCC76B" w:themeColor="accent4" w:themeTint="BF"/>
      </w:tblBorders>
    </w:tblPr>
    <w:tcPr>
      <w:shd w:val="clear" w:color="auto" w:fill="FEECCE" w:themeFill="accent4" w:themeFillTint="3F"/>
    </w:tcPr>
    <w:tblStylePr w:type="firstRow">
      <w:rPr>
        <w:b/>
        <w:bCs/>
      </w:rPr>
    </w:tblStylePr>
    <w:tblStylePr w:type="lastRow">
      <w:rPr>
        <w:b/>
        <w:bCs/>
      </w:rPr>
      <w:tblPr/>
      <w:tcPr>
        <w:tcBorders>
          <w:top w:val="single" w:sz="18" w:space="0" w:color="FCC76B" w:themeColor="accent4" w:themeTint="BF"/>
        </w:tcBorders>
      </w:tcPr>
    </w:tblStylePr>
    <w:tblStylePr w:type="firstCol">
      <w:rPr>
        <w:b/>
        <w:bCs/>
      </w:rPr>
    </w:tblStylePr>
    <w:tblStylePr w:type="lastCol">
      <w:rPr>
        <w:b/>
        <w:bCs/>
      </w:rPr>
    </w:tblStylePr>
    <w:tblStylePr w:type="band1Vert">
      <w:tblPr/>
      <w:tcPr>
        <w:shd w:val="clear" w:color="auto" w:fill="FDD99D" w:themeFill="accent4" w:themeFillTint="7F"/>
      </w:tcPr>
    </w:tblStylePr>
    <w:tblStylePr w:type="band1Horz">
      <w:tblPr/>
      <w:tcPr>
        <w:shd w:val="clear" w:color="auto" w:fill="FDD99D" w:themeFill="accent4" w:themeFillTint="7F"/>
      </w:tcPr>
    </w:tblStylePr>
  </w:style>
  <w:style w:type="table" w:styleId="MediumGrid1-Accent5">
    <w:name w:val="Medium Grid 1 Accent 5"/>
    <w:basedOn w:val="TableNormal"/>
    <w:uiPriority w:val="67"/>
    <w:semiHidden/>
    <w:rsid w:val="0095131B"/>
    <w:tblPr>
      <w:tblStyleRowBandSize w:val="1"/>
      <w:tblStyleColBandSize w:val="1"/>
      <w:tblBorders>
        <w:top w:val="single" w:sz="8"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single" w:sz="8" w:space="0" w:color="ACD578" w:themeColor="accent5" w:themeTint="BF"/>
        <w:insideV w:val="single" w:sz="8" w:space="0" w:color="ACD578" w:themeColor="accent5" w:themeTint="BF"/>
      </w:tblBorders>
    </w:tblPr>
    <w:tcPr>
      <w:shd w:val="clear" w:color="auto" w:fill="E3F1D2" w:themeFill="accent5" w:themeFillTint="3F"/>
    </w:tcPr>
    <w:tblStylePr w:type="firstRow">
      <w:rPr>
        <w:b/>
        <w:bCs/>
      </w:rPr>
    </w:tblStylePr>
    <w:tblStylePr w:type="lastRow">
      <w:rPr>
        <w:b/>
        <w:bCs/>
      </w:rPr>
      <w:tblPr/>
      <w:tcPr>
        <w:tcBorders>
          <w:top w:val="single" w:sz="18" w:space="0" w:color="ACD578" w:themeColor="accent5" w:themeTint="BF"/>
        </w:tcBorders>
      </w:tcPr>
    </w:tblStylePr>
    <w:tblStylePr w:type="firstCol">
      <w:rPr>
        <w:b/>
        <w:bCs/>
      </w:rPr>
    </w:tblStylePr>
    <w:tblStylePr w:type="lastCol">
      <w:rPr>
        <w:b/>
        <w:bCs/>
      </w:rPr>
    </w:tblStylePr>
    <w:tblStylePr w:type="band1Vert">
      <w:tblPr/>
      <w:tcPr>
        <w:shd w:val="clear" w:color="auto" w:fill="C7E3A5" w:themeFill="accent5" w:themeFillTint="7F"/>
      </w:tcPr>
    </w:tblStylePr>
    <w:tblStylePr w:type="band1Horz">
      <w:tblPr/>
      <w:tcPr>
        <w:shd w:val="clear" w:color="auto" w:fill="C7E3A5" w:themeFill="accent5" w:themeFillTint="7F"/>
      </w:tcPr>
    </w:tblStylePr>
  </w:style>
  <w:style w:type="table" w:styleId="MediumGrid1-Accent6">
    <w:name w:val="Medium Grid 1 Accent 6"/>
    <w:basedOn w:val="TableNormal"/>
    <w:uiPriority w:val="67"/>
    <w:semiHidden/>
    <w:rsid w:val="0095131B"/>
    <w:tblPr>
      <w:tblStyleRowBandSize w:val="1"/>
      <w:tblStyleColBandSize w:val="1"/>
      <w:tblBorders>
        <w:top w:val="single" w:sz="8"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single" w:sz="8" w:space="0" w:color="05FFAB" w:themeColor="accent6" w:themeTint="BF"/>
        <w:insideV w:val="single" w:sz="8" w:space="0" w:color="05FFAB" w:themeColor="accent6" w:themeTint="BF"/>
      </w:tblBorders>
    </w:tblPr>
    <w:tcPr>
      <w:shd w:val="clear" w:color="auto" w:fill="ACFFE3" w:themeFill="accent6" w:themeFillTint="3F"/>
    </w:tcPr>
    <w:tblStylePr w:type="firstRow">
      <w:rPr>
        <w:b/>
        <w:bCs/>
      </w:rPr>
    </w:tblStylePr>
    <w:tblStylePr w:type="lastRow">
      <w:rPr>
        <w:b/>
        <w:bCs/>
      </w:rPr>
      <w:tblPr/>
      <w:tcPr>
        <w:tcBorders>
          <w:top w:val="single" w:sz="18" w:space="0" w:color="05FFAB" w:themeColor="accent6" w:themeTint="BF"/>
        </w:tcBorders>
      </w:tcPr>
    </w:tblStylePr>
    <w:tblStylePr w:type="firstCol">
      <w:rPr>
        <w:b/>
        <w:bCs/>
      </w:rPr>
    </w:tblStylePr>
    <w:tblStylePr w:type="lastCol">
      <w:rPr>
        <w:b/>
        <w:bCs/>
      </w:rPr>
    </w:tblStylePr>
    <w:tblStylePr w:type="band1Vert">
      <w:tblPr/>
      <w:tcPr>
        <w:shd w:val="clear" w:color="auto" w:fill="59FFC7" w:themeFill="accent6" w:themeFillTint="7F"/>
      </w:tcPr>
    </w:tblStylePr>
    <w:tblStylePr w:type="band1Horz">
      <w:tblPr/>
      <w:tcPr>
        <w:shd w:val="clear" w:color="auto" w:fill="59FFC7" w:themeFill="accent6" w:themeFillTint="7F"/>
      </w:tcPr>
    </w:tblStylePr>
  </w:style>
  <w:style w:type="table" w:styleId="MediumGrid2">
    <w:name w:val="Medium Grid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insideH w:val="single" w:sz="8" w:space="0" w:color="F37420" w:themeColor="accent1"/>
        <w:insideV w:val="single" w:sz="8" w:space="0" w:color="F37420" w:themeColor="accent1"/>
      </w:tblBorders>
    </w:tblPr>
    <w:tcPr>
      <w:shd w:val="clear" w:color="auto" w:fill="FCDCC7" w:themeFill="accent1" w:themeFillTint="3F"/>
    </w:tcPr>
    <w:tblStylePr w:type="firstRow">
      <w:rPr>
        <w:b/>
        <w:bCs/>
        <w:color w:val="333333" w:themeColor="text1"/>
      </w:rPr>
      <w:tblPr/>
      <w:tcPr>
        <w:shd w:val="clear" w:color="auto" w:fill="FDF1E8"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CE3D2" w:themeFill="accent1" w:themeFillTint="33"/>
      </w:tcPr>
    </w:tblStylePr>
    <w:tblStylePr w:type="band1Vert">
      <w:tblPr/>
      <w:tcPr>
        <w:shd w:val="clear" w:color="auto" w:fill="F9B98F" w:themeFill="accent1" w:themeFillTint="7F"/>
      </w:tcPr>
    </w:tblStylePr>
    <w:tblStylePr w:type="band1Horz">
      <w:tblPr/>
      <w:tcPr>
        <w:tcBorders>
          <w:insideH w:val="single" w:sz="6" w:space="0" w:color="F37420" w:themeColor="accent1"/>
          <w:insideV w:val="single" w:sz="6" w:space="0" w:color="F37420" w:themeColor="accent1"/>
        </w:tcBorders>
        <w:shd w:val="clear" w:color="auto" w:fill="F9B9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insideH w:val="single" w:sz="8" w:space="0" w:color="00AD9F" w:themeColor="accent2"/>
        <w:insideV w:val="single" w:sz="8" w:space="0" w:color="00AD9F" w:themeColor="accent2"/>
      </w:tblBorders>
    </w:tblPr>
    <w:tcPr>
      <w:shd w:val="clear" w:color="auto" w:fill="ABFFF8" w:themeFill="accent2" w:themeFillTint="3F"/>
    </w:tcPr>
    <w:tblStylePr w:type="firstRow">
      <w:rPr>
        <w:b/>
        <w:bCs/>
        <w:color w:val="333333" w:themeColor="text1"/>
      </w:rPr>
      <w:tblPr/>
      <w:tcPr>
        <w:shd w:val="clear" w:color="auto" w:fill="DDFFFC"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BBFFF9" w:themeFill="accent2" w:themeFillTint="33"/>
      </w:tcPr>
    </w:tblStylePr>
    <w:tblStylePr w:type="band1Vert">
      <w:tblPr/>
      <w:tcPr>
        <w:shd w:val="clear" w:color="auto" w:fill="57FFF1" w:themeFill="accent2" w:themeFillTint="7F"/>
      </w:tcPr>
    </w:tblStylePr>
    <w:tblStylePr w:type="band1Horz">
      <w:tblPr/>
      <w:tcPr>
        <w:tcBorders>
          <w:insideH w:val="single" w:sz="6" w:space="0" w:color="00AD9F" w:themeColor="accent2"/>
          <w:insideV w:val="single" w:sz="6" w:space="0" w:color="00AD9F" w:themeColor="accent2"/>
        </w:tcBorders>
        <w:shd w:val="clear" w:color="auto" w:fill="57FF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insideH w:val="single" w:sz="8" w:space="0" w:color="E04E39" w:themeColor="accent3"/>
        <w:insideV w:val="single" w:sz="8" w:space="0" w:color="E04E39" w:themeColor="accent3"/>
      </w:tblBorders>
    </w:tblPr>
    <w:tcPr>
      <w:shd w:val="clear" w:color="auto" w:fill="F7D3CE" w:themeFill="accent3" w:themeFillTint="3F"/>
    </w:tcPr>
    <w:tblStylePr w:type="firstRow">
      <w:rPr>
        <w:b/>
        <w:bCs/>
        <w:color w:val="333333" w:themeColor="text1"/>
      </w:rPr>
      <w:tblPr/>
      <w:tcPr>
        <w:shd w:val="clear" w:color="auto" w:fill="FCEDEB"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8DBD7" w:themeFill="accent3" w:themeFillTint="33"/>
      </w:tcPr>
    </w:tblStylePr>
    <w:tblStylePr w:type="band1Vert">
      <w:tblPr/>
      <w:tcPr>
        <w:shd w:val="clear" w:color="auto" w:fill="EFA69C" w:themeFill="accent3" w:themeFillTint="7F"/>
      </w:tcPr>
    </w:tblStylePr>
    <w:tblStylePr w:type="band1Horz">
      <w:tblPr/>
      <w:tcPr>
        <w:tcBorders>
          <w:insideH w:val="single" w:sz="6" w:space="0" w:color="E04E39" w:themeColor="accent3"/>
          <w:insideV w:val="single" w:sz="6" w:space="0" w:color="E04E39" w:themeColor="accent3"/>
        </w:tcBorders>
        <w:shd w:val="clear" w:color="auto" w:fill="EFA6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insideH w:val="single" w:sz="8" w:space="0" w:color="FCB53B" w:themeColor="accent4"/>
        <w:insideV w:val="single" w:sz="8" w:space="0" w:color="FCB53B" w:themeColor="accent4"/>
      </w:tblBorders>
    </w:tblPr>
    <w:tcPr>
      <w:shd w:val="clear" w:color="auto" w:fill="FEECCE" w:themeFill="accent4" w:themeFillTint="3F"/>
    </w:tcPr>
    <w:tblStylePr w:type="firstRow">
      <w:rPr>
        <w:b/>
        <w:bCs/>
        <w:color w:val="333333" w:themeColor="text1"/>
      </w:rPr>
      <w:tblPr/>
      <w:tcPr>
        <w:shd w:val="clear" w:color="auto" w:fill="FEF7EB"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EF0D7" w:themeFill="accent4" w:themeFillTint="33"/>
      </w:tcPr>
    </w:tblStylePr>
    <w:tblStylePr w:type="band1Vert">
      <w:tblPr/>
      <w:tcPr>
        <w:shd w:val="clear" w:color="auto" w:fill="FDD99D" w:themeFill="accent4" w:themeFillTint="7F"/>
      </w:tcPr>
    </w:tblStylePr>
    <w:tblStylePr w:type="band1Horz">
      <w:tblPr/>
      <w:tcPr>
        <w:tcBorders>
          <w:insideH w:val="single" w:sz="6" w:space="0" w:color="FCB53B" w:themeColor="accent4"/>
          <w:insideV w:val="single" w:sz="6" w:space="0" w:color="FCB53B" w:themeColor="accent4"/>
        </w:tcBorders>
        <w:shd w:val="clear" w:color="auto" w:fill="FDD9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insideH w:val="single" w:sz="8" w:space="0" w:color="91C84C" w:themeColor="accent5"/>
        <w:insideV w:val="single" w:sz="8" w:space="0" w:color="91C84C" w:themeColor="accent5"/>
      </w:tblBorders>
    </w:tblPr>
    <w:tcPr>
      <w:shd w:val="clear" w:color="auto" w:fill="E3F1D2" w:themeFill="accent5" w:themeFillTint="3F"/>
    </w:tcPr>
    <w:tblStylePr w:type="firstRow">
      <w:rPr>
        <w:b/>
        <w:bCs/>
        <w:color w:val="333333" w:themeColor="text1"/>
      </w:rPr>
      <w:tblPr/>
      <w:tcPr>
        <w:shd w:val="clear" w:color="auto" w:fill="F4F9ED"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8F4DB" w:themeFill="accent5" w:themeFillTint="33"/>
      </w:tcPr>
    </w:tblStylePr>
    <w:tblStylePr w:type="band1Vert">
      <w:tblPr/>
      <w:tcPr>
        <w:shd w:val="clear" w:color="auto" w:fill="C7E3A5" w:themeFill="accent5" w:themeFillTint="7F"/>
      </w:tcPr>
    </w:tblStylePr>
    <w:tblStylePr w:type="band1Horz">
      <w:tblPr/>
      <w:tcPr>
        <w:tcBorders>
          <w:insideH w:val="single" w:sz="6" w:space="0" w:color="91C84C" w:themeColor="accent5"/>
          <w:insideV w:val="single" w:sz="6" w:space="0" w:color="91C84C" w:themeColor="accent5"/>
        </w:tcBorders>
        <w:shd w:val="clear" w:color="auto" w:fill="C7E3A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insideH w:val="single" w:sz="8" w:space="0" w:color="00B176" w:themeColor="accent6"/>
        <w:insideV w:val="single" w:sz="8" w:space="0" w:color="00B176" w:themeColor="accent6"/>
      </w:tblBorders>
    </w:tblPr>
    <w:tcPr>
      <w:shd w:val="clear" w:color="auto" w:fill="ACFFE3" w:themeFill="accent6" w:themeFillTint="3F"/>
    </w:tcPr>
    <w:tblStylePr w:type="firstRow">
      <w:rPr>
        <w:b/>
        <w:bCs/>
        <w:color w:val="333333" w:themeColor="text1"/>
      </w:rPr>
      <w:tblPr/>
      <w:tcPr>
        <w:shd w:val="clear" w:color="auto" w:fill="DEFFF4"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BCFFE8" w:themeFill="accent6" w:themeFillTint="33"/>
      </w:tcPr>
    </w:tblStylePr>
    <w:tblStylePr w:type="band1Vert">
      <w:tblPr/>
      <w:tcPr>
        <w:shd w:val="clear" w:color="auto" w:fill="59FFC7" w:themeFill="accent6" w:themeFillTint="7F"/>
      </w:tcPr>
    </w:tblStylePr>
    <w:tblStylePr w:type="band1Horz">
      <w:tblPr/>
      <w:tcPr>
        <w:tcBorders>
          <w:insideH w:val="single" w:sz="6" w:space="0" w:color="00B176" w:themeColor="accent6"/>
          <w:insideV w:val="single" w:sz="6" w:space="0" w:color="00B176" w:themeColor="accent6"/>
        </w:tcBorders>
        <w:shd w:val="clear" w:color="auto" w:fill="59FFC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74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74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74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74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9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98F" w:themeFill="accent1" w:themeFillTint="7F"/>
      </w:tcPr>
    </w:tblStylePr>
  </w:style>
  <w:style w:type="table" w:styleId="MediumGrid3-Accent2">
    <w:name w:val="Medium Grid 3 Accent 2"/>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9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9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9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9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F1" w:themeFill="accent2" w:themeFillTint="7F"/>
      </w:tcPr>
    </w:tblStylePr>
  </w:style>
  <w:style w:type="table" w:styleId="MediumGrid3-Accent3">
    <w:name w:val="Medium Grid 3 Accent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4E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4E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4E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4E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6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69C" w:themeFill="accent3" w:themeFillTint="7F"/>
      </w:tcPr>
    </w:tblStylePr>
  </w:style>
  <w:style w:type="table" w:styleId="MediumGrid3-Accent4">
    <w:name w:val="Medium Grid 3 Accent 4"/>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C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5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5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5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5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9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99D" w:themeFill="accent4" w:themeFillTint="7F"/>
      </w:tcPr>
    </w:tblStylePr>
  </w:style>
  <w:style w:type="table" w:styleId="MediumGrid3-Accent5">
    <w:name w:val="Medium Grid 3 Accent 5"/>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1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C8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C8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C8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C8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3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3A5" w:themeFill="accent5" w:themeFillTint="7F"/>
      </w:tcPr>
    </w:tblStylePr>
  </w:style>
  <w:style w:type="table" w:styleId="MediumGrid3-Accent6">
    <w:name w:val="Medium Grid 3 Accent 6"/>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C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C7" w:themeFill="accent6" w:themeFillTint="7F"/>
      </w:tcPr>
    </w:tblStylePr>
  </w:style>
  <w:style w:type="table" w:styleId="MediumList1">
    <w:name w:val="Medium List 1"/>
    <w:basedOn w:val="TableNormal"/>
    <w:uiPriority w:val="65"/>
    <w:semiHidden/>
    <w:rsid w:val="0095131B"/>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888B8D"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rsid w:val="0095131B"/>
    <w:tblPr>
      <w:tblStyleRowBandSize w:val="1"/>
      <w:tblStyleColBandSize w:val="1"/>
      <w:tblBorders>
        <w:top w:val="single" w:sz="8" w:space="0" w:color="F37420" w:themeColor="accent1"/>
        <w:bottom w:val="single" w:sz="8" w:space="0" w:color="F37420" w:themeColor="accent1"/>
      </w:tblBorders>
    </w:tblPr>
    <w:tblStylePr w:type="firstRow">
      <w:rPr>
        <w:rFonts w:asciiTheme="majorHAnsi" w:eastAsiaTheme="majorEastAsia" w:hAnsiTheme="majorHAnsi" w:cstheme="majorBidi"/>
      </w:rPr>
      <w:tblPr/>
      <w:tcPr>
        <w:tcBorders>
          <w:top w:val="nil"/>
          <w:bottom w:val="single" w:sz="8" w:space="0" w:color="F37420" w:themeColor="accent1"/>
        </w:tcBorders>
      </w:tcPr>
    </w:tblStylePr>
    <w:tblStylePr w:type="lastRow">
      <w:rPr>
        <w:b/>
        <w:bCs/>
        <w:color w:val="888B8D" w:themeColor="text2"/>
      </w:rPr>
      <w:tblPr/>
      <w:tcPr>
        <w:tcBorders>
          <w:top w:val="single" w:sz="8" w:space="0" w:color="F37420" w:themeColor="accent1"/>
          <w:bottom w:val="single" w:sz="8" w:space="0" w:color="F37420" w:themeColor="accent1"/>
        </w:tcBorders>
      </w:tcPr>
    </w:tblStylePr>
    <w:tblStylePr w:type="firstCol">
      <w:rPr>
        <w:b/>
        <w:bCs/>
      </w:rPr>
    </w:tblStylePr>
    <w:tblStylePr w:type="lastCol">
      <w:rPr>
        <w:b/>
        <w:bCs/>
      </w:rPr>
      <w:tblPr/>
      <w:tcPr>
        <w:tcBorders>
          <w:top w:val="single" w:sz="8" w:space="0" w:color="F37420" w:themeColor="accent1"/>
          <w:bottom w:val="single" w:sz="8" w:space="0" w:color="F37420" w:themeColor="accent1"/>
        </w:tcBorders>
      </w:tcPr>
    </w:tblStylePr>
    <w:tblStylePr w:type="band1Vert">
      <w:tblPr/>
      <w:tcPr>
        <w:shd w:val="clear" w:color="auto" w:fill="FCDCC7" w:themeFill="accent1" w:themeFillTint="3F"/>
      </w:tcPr>
    </w:tblStylePr>
    <w:tblStylePr w:type="band1Horz">
      <w:tblPr/>
      <w:tcPr>
        <w:shd w:val="clear" w:color="auto" w:fill="FCDCC7" w:themeFill="accent1" w:themeFillTint="3F"/>
      </w:tcPr>
    </w:tblStylePr>
  </w:style>
  <w:style w:type="table" w:styleId="MediumList1-Accent2">
    <w:name w:val="Medium List 1 Accent 2"/>
    <w:basedOn w:val="TableNormal"/>
    <w:uiPriority w:val="65"/>
    <w:semiHidden/>
    <w:rsid w:val="0095131B"/>
    <w:tblPr>
      <w:tblStyleRowBandSize w:val="1"/>
      <w:tblStyleColBandSize w:val="1"/>
      <w:tblBorders>
        <w:top w:val="single" w:sz="8" w:space="0" w:color="00AD9F" w:themeColor="accent2"/>
        <w:bottom w:val="single" w:sz="8" w:space="0" w:color="00AD9F" w:themeColor="accent2"/>
      </w:tblBorders>
    </w:tblPr>
    <w:tblStylePr w:type="firstRow">
      <w:rPr>
        <w:rFonts w:asciiTheme="majorHAnsi" w:eastAsiaTheme="majorEastAsia" w:hAnsiTheme="majorHAnsi" w:cstheme="majorBidi"/>
      </w:rPr>
      <w:tblPr/>
      <w:tcPr>
        <w:tcBorders>
          <w:top w:val="nil"/>
          <w:bottom w:val="single" w:sz="8" w:space="0" w:color="00AD9F" w:themeColor="accent2"/>
        </w:tcBorders>
      </w:tcPr>
    </w:tblStylePr>
    <w:tblStylePr w:type="lastRow">
      <w:rPr>
        <w:b/>
        <w:bCs/>
        <w:color w:val="888B8D" w:themeColor="text2"/>
      </w:rPr>
      <w:tblPr/>
      <w:tcPr>
        <w:tcBorders>
          <w:top w:val="single" w:sz="8" w:space="0" w:color="00AD9F" w:themeColor="accent2"/>
          <w:bottom w:val="single" w:sz="8" w:space="0" w:color="00AD9F" w:themeColor="accent2"/>
        </w:tcBorders>
      </w:tcPr>
    </w:tblStylePr>
    <w:tblStylePr w:type="firstCol">
      <w:rPr>
        <w:b/>
        <w:bCs/>
      </w:rPr>
    </w:tblStylePr>
    <w:tblStylePr w:type="lastCol">
      <w:rPr>
        <w:b/>
        <w:bCs/>
      </w:rPr>
      <w:tblPr/>
      <w:tcPr>
        <w:tcBorders>
          <w:top w:val="single" w:sz="8" w:space="0" w:color="00AD9F" w:themeColor="accent2"/>
          <w:bottom w:val="single" w:sz="8" w:space="0" w:color="00AD9F" w:themeColor="accent2"/>
        </w:tcBorders>
      </w:tcPr>
    </w:tblStylePr>
    <w:tblStylePr w:type="band1Vert">
      <w:tblPr/>
      <w:tcPr>
        <w:shd w:val="clear" w:color="auto" w:fill="ABFFF8" w:themeFill="accent2" w:themeFillTint="3F"/>
      </w:tcPr>
    </w:tblStylePr>
    <w:tblStylePr w:type="band1Horz">
      <w:tblPr/>
      <w:tcPr>
        <w:shd w:val="clear" w:color="auto" w:fill="ABFFF8" w:themeFill="accent2" w:themeFillTint="3F"/>
      </w:tcPr>
    </w:tblStylePr>
  </w:style>
  <w:style w:type="table" w:styleId="MediumList1-Accent3">
    <w:name w:val="Medium List 1 Accent 3"/>
    <w:basedOn w:val="TableNormal"/>
    <w:uiPriority w:val="65"/>
    <w:semiHidden/>
    <w:rsid w:val="0095131B"/>
    <w:tblPr>
      <w:tblStyleRowBandSize w:val="1"/>
      <w:tblStyleColBandSize w:val="1"/>
      <w:tblBorders>
        <w:top w:val="single" w:sz="8" w:space="0" w:color="E04E39" w:themeColor="accent3"/>
        <w:bottom w:val="single" w:sz="8" w:space="0" w:color="E04E39" w:themeColor="accent3"/>
      </w:tblBorders>
    </w:tblPr>
    <w:tblStylePr w:type="firstRow">
      <w:rPr>
        <w:rFonts w:asciiTheme="majorHAnsi" w:eastAsiaTheme="majorEastAsia" w:hAnsiTheme="majorHAnsi" w:cstheme="majorBidi"/>
      </w:rPr>
      <w:tblPr/>
      <w:tcPr>
        <w:tcBorders>
          <w:top w:val="nil"/>
          <w:bottom w:val="single" w:sz="8" w:space="0" w:color="E04E39" w:themeColor="accent3"/>
        </w:tcBorders>
      </w:tcPr>
    </w:tblStylePr>
    <w:tblStylePr w:type="lastRow">
      <w:rPr>
        <w:b/>
        <w:bCs/>
        <w:color w:val="888B8D" w:themeColor="text2"/>
      </w:rPr>
      <w:tblPr/>
      <w:tcPr>
        <w:tcBorders>
          <w:top w:val="single" w:sz="8" w:space="0" w:color="E04E39" w:themeColor="accent3"/>
          <w:bottom w:val="single" w:sz="8" w:space="0" w:color="E04E39" w:themeColor="accent3"/>
        </w:tcBorders>
      </w:tcPr>
    </w:tblStylePr>
    <w:tblStylePr w:type="firstCol">
      <w:rPr>
        <w:b/>
        <w:bCs/>
      </w:rPr>
    </w:tblStylePr>
    <w:tblStylePr w:type="lastCol">
      <w:rPr>
        <w:b/>
        <w:bCs/>
      </w:rPr>
      <w:tblPr/>
      <w:tcPr>
        <w:tcBorders>
          <w:top w:val="single" w:sz="8" w:space="0" w:color="E04E39" w:themeColor="accent3"/>
          <w:bottom w:val="single" w:sz="8" w:space="0" w:color="E04E39" w:themeColor="accent3"/>
        </w:tcBorders>
      </w:tcPr>
    </w:tblStylePr>
    <w:tblStylePr w:type="band1Vert">
      <w:tblPr/>
      <w:tcPr>
        <w:shd w:val="clear" w:color="auto" w:fill="F7D3CE" w:themeFill="accent3" w:themeFillTint="3F"/>
      </w:tcPr>
    </w:tblStylePr>
    <w:tblStylePr w:type="band1Horz">
      <w:tblPr/>
      <w:tcPr>
        <w:shd w:val="clear" w:color="auto" w:fill="F7D3CE" w:themeFill="accent3" w:themeFillTint="3F"/>
      </w:tcPr>
    </w:tblStylePr>
  </w:style>
  <w:style w:type="table" w:styleId="MediumList1-Accent4">
    <w:name w:val="Medium List 1 Accent 4"/>
    <w:basedOn w:val="TableNormal"/>
    <w:uiPriority w:val="65"/>
    <w:semiHidden/>
    <w:rsid w:val="0095131B"/>
    <w:tblPr>
      <w:tblStyleRowBandSize w:val="1"/>
      <w:tblStyleColBandSize w:val="1"/>
      <w:tblBorders>
        <w:top w:val="single" w:sz="8" w:space="0" w:color="FCB53B" w:themeColor="accent4"/>
        <w:bottom w:val="single" w:sz="8" w:space="0" w:color="FCB53B" w:themeColor="accent4"/>
      </w:tblBorders>
    </w:tblPr>
    <w:tblStylePr w:type="firstRow">
      <w:rPr>
        <w:rFonts w:asciiTheme="majorHAnsi" w:eastAsiaTheme="majorEastAsia" w:hAnsiTheme="majorHAnsi" w:cstheme="majorBidi"/>
      </w:rPr>
      <w:tblPr/>
      <w:tcPr>
        <w:tcBorders>
          <w:top w:val="nil"/>
          <w:bottom w:val="single" w:sz="8" w:space="0" w:color="FCB53B" w:themeColor="accent4"/>
        </w:tcBorders>
      </w:tcPr>
    </w:tblStylePr>
    <w:tblStylePr w:type="lastRow">
      <w:rPr>
        <w:b/>
        <w:bCs/>
        <w:color w:val="888B8D" w:themeColor="text2"/>
      </w:rPr>
      <w:tblPr/>
      <w:tcPr>
        <w:tcBorders>
          <w:top w:val="single" w:sz="8" w:space="0" w:color="FCB53B" w:themeColor="accent4"/>
          <w:bottom w:val="single" w:sz="8" w:space="0" w:color="FCB53B" w:themeColor="accent4"/>
        </w:tcBorders>
      </w:tcPr>
    </w:tblStylePr>
    <w:tblStylePr w:type="firstCol">
      <w:rPr>
        <w:b/>
        <w:bCs/>
      </w:rPr>
    </w:tblStylePr>
    <w:tblStylePr w:type="lastCol">
      <w:rPr>
        <w:b/>
        <w:bCs/>
      </w:rPr>
      <w:tblPr/>
      <w:tcPr>
        <w:tcBorders>
          <w:top w:val="single" w:sz="8" w:space="0" w:color="FCB53B" w:themeColor="accent4"/>
          <w:bottom w:val="single" w:sz="8" w:space="0" w:color="FCB53B" w:themeColor="accent4"/>
        </w:tcBorders>
      </w:tcPr>
    </w:tblStylePr>
    <w:tblStylePr w:type="band1Vert">
      <w:tblPr/>
      <w:tcPr>
        <w:shd w:val="clear" w:color="auto" w:fill="FEECCE" w:themeFill="accent4" w:themeFillTint="3F"/>
      </w:tcPr>
    </w:tblStylePr>
    <w:tblStylePr w:type="band1Horz">
      <w:tblPr/>
      <w:tcPr>
        <w:shd w:val="clear" w:color="auto" w:fill="FEECCE" w:themeFill="accent4" w:themeFillTint="3F"/>
      </w:tcPr>
    </w:tblStylePr>
  </w:style>
  <w:style w:type="table" w:styleId="MediumList1-Accent5">
    <w:name w:val="Medium List 1 Accent 5"/>
    <w:basedOn w:val="TableNormal"/>
    <w:uiPriority w:val="65"/>
    <w:semiHidden/>
    <w:rsid w:val="0095131B"/>
    <w:tblPr>
      <w:tblStyleRowBandSize w:val="1"/>
      <w:tblStyleColBandSize w:val="1"/>
      <w:tblBorders>
        <w:top w:val="single" w:sz="8" w:space="0" w:color="91C84C" w:themeColor="accent5"/>
        <w:bottom w:val="single" w:sz="8" w:space="0" w:color="91C84C" w:themeColor="accent5"/>
      </w:tblBorders>
    </w:tblPr>
    <w:tblStylePr w:type="firstRow">
      <w:rPr>
        <w:rFonts w:asciiTheme="majorHAnsi" w:eastAsiaTheme="majorEastAsia" w:hAnsiTheme="majorHAnsi" w:cstheme="majorBidi"/>
      </w:rPr>
      <w:tblPr/>
      <w:tcPr>
        <w:tcBorders>
          <w:top w:val="nil"/>
          <w:bottom w:val="single" w:sz="8" w:space="0" w:color="91C84C" w:themeColor="accent5"/>
        </w:tcBorders>
      </w:tcPr>
    </w:tblStylePr>
    <w:tblStylePr w:type="lastRow">
      <w:rPr>
        <w:b/>
        <w:bCs/>
        <w:color w:val="888B8D" w:themeColor="text2"/>
      </w:rPr>
      <w:tblPr/>
      <w:tcPr>
        <w:tcBorders>
          <w:top w:val="single" w:sz="8" w:space="0" w:color="91C84C" w:themeColor="accent5"/>
          <w:bottom w:val="single" w:sz="8" w:space="0" w:color="91C84C" w:themeColor="accent5"/>
        </w:tcBorders>
      </w:tcPr>
    </w:tblStylePr>
    <w:tblStylePr w:type="firstCol">
      <w:rPr>
        <w:b/>
        <w:bCs/>
      </w:rPr>
    </w:tblStylePr>
    <w:tblStylePr w:type="lastCol">
      <w:rPr>
        <w:b/>
        <w:bCs/>
      </w:rPr>
      <w:tblPr/>
      <w:tcPr>
        <w:tcBorders>
          <w:top w:val="single" w:sz="8" w:space="0" w:color="91C84C" w:themeColor="accent5"/>
          <w:bottom w:val="single" w:sz="8" w:space="0" w:color="91C84C" w:themeColor="accent5"/>
        </w:tcBorders>
      </w:tcPr>
    </w:tblStylePr>
    <w:tblStylePr w:type="band1Vert">
      <w:tblPr/>
      <w:tcPr>
        <w:shd w:val="clear" w:color="auto" w:fill="E3F1D2" w:themeFill="accent5" w:themeFillTint="3F"/>
      </w:tcPr>
    </w:tblStylePr>
    <w:tblStylePr w:type="band1Horz">
      <w:tblPr/>
      <w:tcPr>
        <w:shd w:val="clear" w:color="auto" w:fill="E3F1D2" w:themeFill="accent5" w:themeFillTint="3F"/>
      </w:tcPr>
    </w:tblStylePr>
  </w:style>
  <w:style w:type="table" w:styleId="MediumList1-Accent6">
    <w:name w:val="Medium List 1 Accent 6"/>
    <w:basedOn w:val="TableNormal"/>
    <w:uiPriority w:val="65"/>
    <w:semiHidden/>
    <w:rsid w:val="0095131B"/>
    <w:tblPr>
      <w:tblStyleRowBandSize w:val="1"/>
      <w:tblStyleColBandSize w:val="1"/>
      <w:tblBorders>
        <w:top w:val="single" w:sz="8" w:space="0" w:color="00B176" w:themeColor="accent6"/>
        <w:bottom w:val="single" w:sz="8" w:space="0" w:color="00B176" w:themeColor="accent6"/>
      </w:tblBorders>
    </w:tblPr>
    <w:tblStylePr w:type="firstRow">
      <w:rPr>
        <w:rFonts w:asciiTheme="majorHAnsi" w:eastAsiaTheme="majorEastAsia" w:hAnsiTheme="majorHAnsi" w:cstheme="majorBidi"/>
      </w:rPr>
      <w:tblPr/>
      <w:tcPr>
        <w:tcBorders>
          <w:top w:val="nil"/>
          <w:bottom w:val="single" w:sz="8" w:space="0" w:color="00B176" w:themeColor="accent6"/>
        </w:tcBorders>
      </w:tcPr>
    </w:tblStylePr>
    <w:tblStylePr w:type="lastRow">
      <w:rPr>
        <w:b/>
        <w:bCs/>
        <w:color w:val="888B8D" w:themeColor="text2"/>
      </w:rPr>
      <w:tblPr/>
      <w:tcPr>
        <w:tcBorders>
          <w:top w:val="single" w:sz="8" w:space="0" w:color="00B176" w:themeColor="accent6"/>
          <w:bottom w:val="single" w:sz="8" w:space="0" w:color="00B176" w:themeColor="accent6"/>
        </w:tcBorders>
      </w:tcPr>
    </w:tblStylePr>
    <w:tblStylePr w:type="firstCol">
      <w:rPr>
        <w:b/>
        <w:bCs/>
      </w:rPr>
    </w:tblStylePr>
    <w:tblStylePr w:type="lastCol">
      <w:rPr>
        <w:b/>
        <w:bCs/>
      </w:rPr>
      <w:tblPr/>
      <w:tcPr>
        <w:tcBorders>
          <w:top w:val="single" w:sz="8" w:space="0" w:color="00B176" w:themeColor="accent6"/>
          <w:bottom w:val="single" w:sz="8" w:space="0" w:color="00B176" w:themeColor="accent6"/>
        </w:tcBorders>
      </w:tcPr>
    </w:tblStylePr>
    <w:tblStylePr w:type="band1Vert">
      <w:tblPr/>
      <w:tcPr>
        <w:shd w:val="clear" w:color="auto" w:fill="ACFFE3" w:themeFill="accent6" w:themeFillTint="3F"/>
      </w:tcPr>
    </w:tblStylePr>
    <w:tblStylePr w:type="band1Horz">
      <w:tblPr/>
      <w:tcPr>
        <w:shd w:val="clear" w:color="auto" w:fill="ACFFE3" w:themeFill="accent6" w:themeFillTint="3F"/>
      </w:tcPr>
    </w:tblStylePr>
  </w:style>
  <w:style w:type="table" w:styleId="MediumList2">
    <w:name w:val="Medium Lis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tblBorders>
    </w:tblPr>
    <w:tblStylePr w:type="firstRow">
      <w:rPr>
        <w:sz w:val="24"/>
        <w:szCs w:val="24"/>
      </w:rPr>
      <w:tblPr/>
      <w:tcPr>
        <w:tcBorders>
          <w:top w:val="nil"/>
          <w:left w:val="nil"/>
          <w:bottom w:val="single" w:sz="24" w:space="0" w:color="F37420" w:themeColor="accent1"/>
          <w:right w:val="nil"/>
          <w:insideH w:val="nil"/>
          <w:insideV w:val="nil"/>
        </w:tcBorders>
        <w:shd w:val="clear" w:color="auto" w:fill="FFFFFF" w:themeFill="background1"/>
      </w:tcPr>
    </w:tblStylePr>
    <w:tblStylePr w:type="lastRow">
      <w:tblPr/>
      <w:tcPr>
        <w:tcBorders>
          <w:top w:val="single" w:sz="8" w:space="0" w:color="F374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7420" w:themeColor="accent1"/>
          <w:insideH w:val="nil"/>
          <w:insideV w:val="nil"/>
        </w:tcBorders>
        <w:shd w:val="clear" w:color="auto" w:fill="FFFFFF" w:themeFill="background1"/>
      </w:tcPr>
    </w:tblStylePr>
    <w:tblStylePr w:type="lastCol">
      <w:tblPr/>
      <w:tcPr>
        <w:tcBorders>
          <w:top w:val="nil"/>
          <w:left w:val="single" w:sz="8" w:space="0" w:color="F374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top w:val="nil"/>
          <w:bottom w:val="nil"/>
          <w:insideH w:val="nil"/>
          <w:insideV w:val="nil"/>
        </w:tcBorders>
        <w:shd w:val="clear" w:color="auto" w:fill="FCDC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tblBorders>
    </w:tblPr>
    <w:tblStylePr w:type="firstRow">
      <w:rPr>
        <w:sz w:val="24"/>
        <w:szCs w:val="24"/>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tblPr/>
      <w:tcPr>
        <w:tcBorders>
          <w:top w:val="single" w:sz="8" w:space="0" w:color="00AD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9F" w:themeColor="accent2"/>
          <w:insideH w:val="nil"/>
          <w:insideV w:val="nil"/>
        </w:tcBorders>
        <w:shd w:val="clear" w:color="auto" w:fill="FFFFFF" w:themeFill="background1"/>
      </w:tcPr>
    </w:tblStylePr>
    <w:tblStylePr w:type="lastCol">
      <w:tblPr/>
      <w:tcPr>
        <w:tcBorders>
          <w:top w:val="nil"/>
          <w:left w:val="single" w:sz="8" w:space="0" w:color="00AD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8" w:themeFill="accent2" w:themeFillTint="3F"/>
      </w:tcPr>
    </w:tblStylePr>
    <w:tblStylePr w:type="band1Horz">
      <w:tblPr/>
      <w:tcPr>
        <w:tcBorders>
          <w:top w:val="nil"/>
          <w:bottom w:val="nil"/>
          <w:insideH w:val="nil"/>
          <w:insideV w:val="nil"/>
        </w:tcBorders>
        <w:shd w:val="clear" w:color="auto" w:fill="ABFF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tblBorders>
    </w:tblPr>
    <w:tblStylePr w:type="firstRow">
      <w:rPr>
        <w:sz w:val="24"/>
        <w:szCs w:val="24"/>
      </w:rPr>
      <w:tblPr/>
      <w:tcPr>
        <w:tcBorders>
          <w:top w:val="nil"/>
          <w:left w:val="nil"/>
          <w:bottom w:val="single" w:sz="24" w:space="0" w:color="E04E39" w:themeColor="accent3"/>
          <w:right w:val="nil"/>
          <w:insideH w:val="nil"/>
          <w:insideV w:val="nil"/>
        </w:tcBorders>
        <w:shd w:val="clear" w:color="auto" w:fill="FFFFFF" w:themeFill="background1"/>
      </w:tcPr>
    </w:tblStylePr>
    <w:tblStylePr w:type="lastRow">
      <w:tblPr/>
      <w:tcPr>
        <w:tcBorders>
          <w:top w:val="single" w:sz="8" w:space="0" w:color="E04E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4E39" w:themeColor="accent3"/>
          <w:insideH w:val="nil"/>
          <w:insideV w:val="nil"/>
        </w:tcBorders>
        <w:shd w:val="clear" w:color="auto" w:fill="FFFFFF" w:themeFill="background1"/>
      </w:tcPr>
    </w:tblStylePr>
    <w:tblStylePr w:type="lastCol">
      <w:tblPr/>
      <w:tcPr>
        <w:tcBorders>
          <w:top w:val="nil"/>
          <w:left w:val="single" w:sz="8" w:space="0" w:color="E04E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3CE" w:themeFill="accent3" w:themeFillTint="3F"/>
      </w:tcPr>
    </w:tblStylePr>
    <w:tblStylePr w:type="band1Horz">
      <w:tblPr/>
      <w:tcPr>
        <w:tcBorders>
          <w:top w:val="nil"/>
          <w:bottom w:val="nil"/>
          <w:insideH w:val="nil"/>
          <w:insideV w:val="nil"/>
        </w:tcBorders>
        <w:shd w:val="clear" w:color="auto" w:fill="F7D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tblBorders>
    </w:tblPr>
    <w:tblStylePr w:type="firstRow">
      <w:rPr>
        <w:sz w:val="24"/>
        <w:szCs w:val="24"/>
      </w:rPr>
      <w:tblPr/>
      <w:tcPr>
        <w:tcBorders>
          <w:top w:val="nil"/>
          <w:left w:val="nil"/>
          <w:bottom w:val="single" w:sz="24" w:space="0" w:color="FCB53B" w:themeColor="accent4"/>
          <w:right w:val="nil"/>
          <w:insideH w:val="nil"/>
          <w:insideV w:val="nil"/>
        </w:tcBorders>
        <w:shd w:val="clear" w:color="auto" w:fill="FFFFFF" w:themeFill="background1"/>
      </w:tcPr>
    </w:tblStylePr>
    <w:tblStylePr w:type="lastRow">
      <w:tblPr/>
      <w:tcPr>
        <w:tcBorders>
          <w:top w:val="single" w:sz="8" w:space="0" w:color="FCB53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53B" w:themeColor="accent4"/>
          <w:insideH w:val="nil"/>
          <w:insideV w:val="nil"/>
        </w:tcBorders>
        <w:shd w:val="clear" w:color="auto" w:fill="FFFFFF" w:themeFill="background1"/>
      </w:tcPr>
    </w:tblStylePr>
    <w:tblStylePr w:type="lastCol">
      <w:tblPr/>
      <w:tcPr>
        <w:tcBorders>
          <w:top w:val="nil"/>
          <w:left w:val="single" w:sz="8" w:space="0" w:color="FCB5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CCE" w:themeFill="accent4" w:themeFillTint="3F"/>
      </w:tcPr>
    </w:tblStylePr>
    <w:tblStylePr w:type="band1Horz">
      <w:tblPr/>
      <w:tcPr>
        <w:tcBorders>
          <w:top w:val="nil"/>
          <w:bottom w:val="nil"/>
          <w:insideH w:val="nil"/>
          <w:insideV w:val="nil"/>
        </w:tcBorders>
        <w:shd w:val="clear" w:color="auto" w:fill="FEEC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tblBorders>
    </w:tblPr>
    <w:tblStylePr w:type="firstRow">
      <w:rPr>
        <w:sz w:val="24"/>
        <w:szCs w:val="24"/>
      </w:rPr>
      <w:tblPr/>
      <w:tcPr>
        <w:tcBorders>
          <w:top w:val="nil"/>
          <w:left w:val="nil"/>
          <w:bottom w:val="single" w:sz="24" w:space="0" w:color="91C84C" w:themeColor="accent5"/>
          <w:right w:val="nil"/>
          <w:insideH w:val="nil"/>
          <w:insideV w:val="nil"/>
        </w:tcBorders>
        <w:shd w:val="clear" w:color="auto" w:fill="FFFFFF" w:themeFill="background1"/>
      </w:tcPr>
    </w:tblStylePr>
    <w:tblStylePr w:type="lastRow">
      <w:tblPr/>
      <w:tcPr>
        <w:tcBorders>
          <w:top w:val="single" w:sz="8" w:space="0" w:color="91C8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C84C" w:themeColor="accent5"/>
          <w:insideH w:val="nil"/>
          <w:insideV w:val="nil"/>
        </w:tcBorders>
        <w:shd w:val="clear" w:color="auto" w:fill="FFFFFF" w:themeFill="background1"/>
      </w:tcPr>
    </w:tblStylePr>
    <w:tblStylePr w:type="lastCol">
      <w:tblPr/>
      <w:tcPr>
        <w:tcBorders>
          <w:top w:val="nil"/>
          <w:left w:val="single" w:sz="8" w:space="0" w:color="91C8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D2" w:themeFill="accent5" w:themeFillTint="3F"/>
      </w:tcPr>
    </w:tblStylePr>
    <w:tblStylePr w:type="band1Horz">
      <w:tblPr/>
      <w:tcPr>
        <w:tcBorders>
          <w:top w:val="nil"/>
          <w:bottom w:val="nil"/>
          <w:insideH w:val="nil"/>
          <w:insideV w:val="nil"/>
        </w:tcBorders>
        <w:shd w:val="clear" w:color="auto" w:fill="E3F1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tblBorders>
    </w:tblPr>
    <w:tblStylePr w:type="firstRow">
      <w:rPr>
        <w:sz w:val="24"/>
        <w:szCs w:val="24"/>
      </w:rPr>
      <w:tblPr/>
      <w:tcPr>
        <w:tcBorders>
          <w:top w:val="nil"/>
          <w:left w:val="nil"/>
          <w:bottom w:val="single" w:sz="24" w:space="0" w:color="00B176" w:themeColor="accent6"/>
          <w:right w:val="nil"/>
          <w:insideH w:val="nil"/>
          <w:insideV w:val="nil"/>
        </w:tcBorders>
        <w:shd w:val="clear" w:color="auto" w:fill="FFFFFF" w:themeFill="background1"/>
      </w:tcPr>
    </w:tblStylePr>
    <w:tblStylePr w:type="lastRow">
      <w:tblPr/>
      <w:tcPr>
        <w:tcBorders>
          <w:top w:val="single" w:sz="8" w:space="0" w:color="00B1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76" w:themeColor="accent6"/>
          <w:insideH w:val="nil"/>
          <w:insideV w:val="nil"/>
        </w:tcBorders>
        <w:shd w:val="clear" w:color="auto" w:fill="FFFFFF" w:themeFill="background1"/>
      </w:tcPr>
    </w:tblStylePr>
    <w:tblStylePr w:type="lastCol">
      <w:tblPr/>
      <w:tcPr>
        <w:tcBorders>
          <w:top w:val="nil"/>
          <w:left w:val="single" w:sz="8" w:space="0" w:color="00B1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3" w:themeFill="accent6" w:themeFillTint="3F"/>
      </w:tcPr>
    </w:tblStylePr>
    <w:tblStylePr w:type="band1Horz">
      <w:tblPr/>
      <w:tcPr>
        <w:tcBorders>
          <w:top w:val="nil"/>
          <w:bottom w:val="nil"/>
          <w:insideH w:val="nil"/>
          <w:insideV w:val="nil"/>
        </w:tcBorders>
        <w:shd w:val="clear" w:color="auto" w:fill="ACFF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5131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5131B"/>
    <w:tblPr>
      <w:tblStyleRowBandSize w:val="1"/>
      <w:tblStyleColBandSize w:val="1"/>
      <w:tblBorders>
        <w:top w:val="single" w:sz="8"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single" w:sz="8" w:space="0" w:color="F69657" w:themeColor="accent1" w:themeTint="BF"/>
      </w:tblBorders>
    </w:tblPr>
    <w:tblStylePr w:type="firstRow">
      <w:pPr>
        <w:spacing w:before="0" w:after="0" w:line="240" w:lineRule="auto"/>
      </w:pPr>
      <w:rPr>
        <w:b/>
        <w:bCs/>
        <w:color w:val="FFFFFF" w:themeColor="background1"/>
      </w:rPr>
      <w:tblPr/>
      <w:tcPr>
        <w:tcBorders>
          <w:top w:val="single" w:sz="8"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nil"/>
          <w:insideV w:val="nil"/>
        </w:tcBorders>
        <w:shd w:val="clear" w:color="auto" w:fill="F37420" w:themeFill="accent1"/>
      </w:tcPr>
    </w:tblStylePr>
    <w:tblStylePr w:type="lastRow">
      <w:pPr>
        <w:spacing w:before="0" w:after="0" w:line="240" w:lineRule="auto"/>
      </w:pPr>
      <w:rPr>
        <w:b/>
        <w:bCs/>
      </w:rPr>
      <w:tblPr/>
      <w:tcPr>
        <w:tcBorders>
          <w:top w:val="double" w:sz="6"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CC7" w:themeFill="accent1" w:themeFillTint="3F"/>
      </w:tcPr>
    </w:tblStylePr>
    <w:tblStylePr w:type="band1Horz">
      <w:tblPr/>
      <w:tcPr>
        <w:tcBorders>
          <w:insideH w:val="nil"/>
          <w:insideV w:val="nil"/>
        </w:tcBorders>
        <w:shd w:val="clear" w:color="auto" w:fill="FCDC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5131B"/>
    <w:tblPr>
      <w:tblStyleRowBandSize w:val="1"/>
      <w:tblStyleColBandSize w:val="1"/>
      <w:tblBorders>
        <w:top w:val="single" w:sz="8"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single" w:sz="8" w:space="0" w:color="02FFEA" w:themeColor="accent2" w:themeTint="BF"/>
      </w:tblBorders>
    </w:tblPr>
    <w:tblStylePr w:type="firstRow">
      <w:pPr>
        <w:spacing w:before="0" w:after="0" w:line="240" w:lineRule="auto"/>
      </w:pPr>
      <w:rPr>
        <w:b/>
        <w:bCs/>
        <w:color w:val="FFFFFF" w:themeColor="background1"/>
      </w:rPr>
      <w:tblPr/>
      <w:tcPr>
        <w:tcBorders>
          <w:top w:val="single" w:sz="8"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nil"/>
          <w:insideV w:val="nil"/>
        </w:tcBorders>
        <w:shd w:val="clear" w:color="auto" w:fill="00AD9F" w:themeFill="accent2"/>
      </w:tcPr>
    </w:tblStylePr>
    <w:tblStylePr w:type="lastRow">
      <w:pPr>
        <w:spacing w:before="0" w:after="0" w:line="240" w:lineRule="auto"/>
      </w:pPr>
      <w:rPr>
        <w:b/>
        <w:bCs/>
      </w:rPr>
      <w:tblPr/>
      <w:tcPr>
        <w:tcBorders>
          <w:top w:val="double" w:sz="6"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F8" w:themeFill="accent2" w:themeFillTint="3F"/>
      </w:tcPr>
    </w:tblStylePr>
    <w:tblStylePr w:type="band1Horz">
      <w:tblPr/>
      <w:tcPr>
        <w:tcBorders>
          <w:insideH w:val="nil"/>
          <w:insideV w:val="nil"/>
        </w:tcBorders>
        <w:shd w:val="clear" w:color="auto" w:fill="ABFF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5131B"/>
    <w:tblPr>
      <w:tblStyleRowBandSize w:val="1"/>
      <w:tblStyleColBandSize w:val="1"/>
      <w:tblBorders>
        <w:top w:val="single" w:sz="8"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single" w:sz="8" w:space="0" w:color="E77A6A" w:themeColor="accent3" w:themeTint="BF"/>
      </w:tblBorders>
    </w:tblPr>
    <w:tblStylePr w:type="firstRow">
      <w:pPr>
        <w:spacing w:before="0" w:after="0" w:line="240" w:lineRule="auto"/>
      </w:pPr>
      <w:rPr>
        <w:b/>
        <w:bCs/>
        <w:color w:val="FFFFFF" w:themeColor="background1"/>
      </w:rPr>
      <w:tblPr/>
      <w:tcPr>
        <w:tcBorders>
          <w:top w:val="single" w:sz="8"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nil"/>
          <w:insideV w:val="nil"/>
        </w:tcBorders>
        <w:shd w:val="clear" w:color="auto" w:fill="E04E39" w:themeFill="accent3"/>
      </w:tcPr>
    </w:tblStylePr>
    <w:tblStylePr w:type="lastRow">
      <w:pPr>
        <w:spacing w:before="0" w:after="0" w:line="240" w:lineRule="auto"/>
      </w:pPr>
      <w:rPr>
        <w:b/>
        <w:bCs/>
      </w:rPr>
      <w:tblPr/>
      <w:tcPr>
        <w:tcBorders>
          <w:top w:val="double" w:sz="6"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3CE" w:themeFill="accent3" w:themeFillTint="3F"/>
      </w:tcPr>
    </w:tblStylePr>
    <w:tblStylePr w:type="band1Horz">
      <w:tblPr/>
      <w:tcPr>
        <w:tcBorders>
          <w:insideH w:val="nil"/>
          <w:insideV w:val="nil"/>
        </w:tcBorders>
        <w:shd w:val="clear" w:color="auto" w:fill="F7D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5131B"/>
    <w:tblPr>
      <w:tblStyleRowBandSize w:val="1"/>
      <w:tblStyleColBandSize w:val="1"/>
      <w:tblBorders>
        <w:top w:val="single" w:sz="8"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single" w:sz="8" w:space="0" w:color="FCC76B" w:themeColor="accent4" w:themeTint="BF"/>
      </w:tblBorders>
    </w:tblPr>
    <w:tblStylePr w:type="firstRow">
      <w:pPr>
        <w:spacing w:before="0" w:after="0" w:line="240" w:lineRule="auto"/>
      </w:pPr>
      <w:rPr>
        <w:b/>
        <w:bCs/>
        <w:color w:val="FFFFFF" w:themeColor="background1"/>
      </w:rPr>
      <w:tblPr/>
      <w:tcPr>
        <w:tcBorders>
          <w:top w:val="single" w:sz="8"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nil"/>
          <w:insideV w:val="nil"/>
        </w:tcBorders>
        <w:shd w:val="clear" w:color="auto" w:fill="FCB53B" w:themeFill="accent4"/>
      </w:tcPr>
    </w:tblStylePr>
    <w:tblStylePr w:type="lastRow">
      <w:pPr>
        <w:spacing w:before="0" w:after="0" w:line="240" w:lineRule="auto"/>
      </w:pPr>
      <w:rPr>
        <w:b/>
        <w:bCs/>
      </w:rPr>
      <w:tblPr/>
      <w:tcPr>
        <w:tcBorders>
          <w:top w:val="double" w:sz="6"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CCE" w:themeFill="accent4" w:themeFillTint="3F"/>
      </w:tcPr>
    </w:tblStylePr>
    <w:tblStylePr w:type="band1Horz">
      <w:tblPr/>
      <w:tcPr>
        <w:tcBorders>
          <w:insideH w:val="nil"/>
          <w:insideV w:val="nil"/>
        </w:tcBorders>
        <w:shd w:val="clear" w:color="auto" w:fill="FEEC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5131B"/>
    <w:tblPr>
      <w:tblStyleRowBandSize w:val="1"/>
      <w:tblStyleColBandSize w:val="1"/>
      <w:tblBorders>
        <w:top w:val="single" w:sz="8"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single" w:sz="8" w:space="0" w:color="ACD578" w:themeColor="accent5" w:themeTint="BF"/>
      </w:tblBorders>
    </w:tblPr>
    <w:tblStylePr w:type="firstRow">
      <w:pPr>
        <w:spacing w:before="0" w:after="0" w:line="240" w:lineRule="auto"/>
      </w:pPr>
      <w:rPr>
        <w:b/>
        <w:bCs/>
        <w:color w:val="FFFFFF" w:themeColor="background1"/>
      </w:rPr>
      <w:tblPr/>
      <w:tcPr>
        <w:tcBorders>
          <w:top w:val="single" w:sz="8"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nil"/>
          <w:insideV w:val="nil"/>
        </w:tcBorders>
        <w:shd w:val="clear" w:color="auto" w:fill="91C84C" w:themeFill="accent5"/>
      </w:tcPr>
    </w:tblStylePr>
    <w:tblStylePr w:type="lastRow">
      <w:pPr>
        <w:spacing w:before="0" w:after="0" w:line="240" w:lineRule="auto"/>
      </w:pPr>
      <w:rPr>
        <w:b/>
        <w:bCs/>
      </w:rPr>
      <w:tblPr/>
      <w:tcPr>
        <w:tcBorders>
          <w:top w:val="double" w:sz="6"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1D2" w:themeFill="accent5" w:themeFillTint="3F"/>
      </w:tcPr>
    </w:tblStylePr>
    <w:tblStylePr w:type="band1Horz">
      <w:tblPr/>
      <w:tcPr>
        <w:tcBorders>
          <w:insideH w:val="nil"/>
          <w:insideV w:val="nil"/>
        </w:tcBorders>
        <w:shd w:val="clear" w:color="auto" w:fill="E3F1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5131B"/>
    <w:tblPr>
      <w:tblStyleRowBandSize w:val="1"/>
      <w:tblStyleColBandSize w:val="1"/>
      <w:tblBorders>
        <w:top w:val="single" w:sz="8"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single" w:sz="8" w:space="0" w:color="05FFAB" w:themeColor="accent6" w:themeTint="BF"/>
      </w:tblBorders>
    </w:tblPr>
    <w:tblStylePr w:type="firstRow">
      <w:pPr>
        <w:spacing w:before="0" w:after="0" w:line="240" w:lineRule="auto"/>
      </w:pPr>
      <w:rPr>
        <w:b/>
        <w:bCs/>
        <w:color w:val="FFFFFF" w:themeColor="background1"/>
      </w:rPr>
      <w:tblPr/>
      <w:tcPr>
        <w:tcBorders>
          <w:top w:val="single" w:sz="8"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nil"/>
          <w:insideV w:val="nil"/>
        </w:tcBorders>
        <w:shd w:val="clear" w:color="auto" w:fill="00B176" w:themeFill="accent6"/>
      </w:tcPr>
    </w:tblStylePr>
    <w:tblStylePr w:type="lastRow">
      <w:pPr>
        <w:spacing w:before="0" w:after="0" w:line="240" w:lineRule="auto"/>
      </w:pPr>
      <w:rPr>
        <w:b/>
        <w:bCs/>
      </w:rPr>
      <w:tblPr/>
      <w:tcPr>
        <w:tcBorders>
          <w:top w:val="double" w:sz="6"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nil"/>
          <w:insideV w:val="nil"/>
        </w:tcBorders>
      </w:tcPr>
    </w:tblStylePr>
    <w:tblStylePr w:type="firstCol">
      <w:rPr>
        <w:b/>
        <w:bCs/>
      </w:rPr>
    </w:tblStylePr>
    <w:tblStylePr w:type="lastCol">
      <w:rPr>
        <w:b/>
        <w:bCs/>
      </w:rPr>
    </w:tblStylePr>
    <w:tblStylePr w:type="band1Vert">
      <w:tblPr/>
      <w:tcPr>
        <w:shd w:val="clear" w:color="auto" w:fill="ACFFE3" w:themeFill="accent6" w:themeFillTint="3F"/>
      </w:tcPr>
    </w:tblStylePr>
    <w:tblStylePr w:type="band1Horz">
      <w:tblPr/>
      <w:tcPr>
        <w:tcBorders>
          <w:insideH w:val="nil"/>
          <w:insideV w:val="nil"/>
        </w:tcBorders>
        <w:shd w:val="clear" w:color="auto" w:fill="ACFF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74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7420" w:themeFill="accent1"/>
      </w:tcPr>
    </w:tblStylePr>
    <w:tblStylePr w:type="lastCol">
      <w:rPr>
        <w:b/>
        <w:bCs/>
        <w:color w:val="FFFFFF" w:themeColor="background1"/>
      </w:rPr>
      <w:tblPr/>
      <w:tcPr>
        <w:tcBorders>
          <w:left w:val="nil"/>
          <w:right w:val="nil"/>
          <w:insideH w:val="nil"/>
          <w:insideV w:val="nil"/>
        </w:tcBorders>
        <w:shd w:val="clear" w:color="auto" w:fill="F374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9F" w:themeFill="accent2"/>
      </w:tcPr>
    </w:tblStylePr>
    <w:tblStylePr w:type="lastCol">
      <w:rPr>
        <w:b/>
        <w:bCs/>
        <w:color w:val="FFFFFF" w:themeColor="background1"/>
      </w:rPr>
      <w:tblPr/>
      <w:tcPr>
        <w:tcBorders>
          <w:left w:val="nil"/>
          <w:right w:val="nil"/>
          <w:insideH w:val="nil"/>
          <w:insideV w:val="nil"/>
        </w:tcBorders>
        <w:shd w:val="clear" w:color="auto" w:fill="00AD9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4E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4E39" w:themeFill="accent3"/>
      </w:tcPr>
    </w:tblStylePr>
    <w:tblStylePr w:type="lastCol">
      <w:rPr>
        <w:b/>
        <w:bCs/>
        <w:color w:val="FFFFFF" w:themeColor="background1"/>
      </w:rPr>
      <w:tblPr/>
      <w:tcPr>
        <w:tcBorders>
          <w:left w:val="nil"/>
          <w:right w:val="nil"/>
          <w:insideH w:val="nil"/>
          <w:insideV w:val="nil"/>
        </w:tcBorders>
        <w:shd w:val="clear" w:color="auto" w:fill="E04E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5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53B" w:themeFill="accent4"/>
      </w:tcPr>
    </w:tblStylePr>
    <w:tblStylePr w:type="lastCol">
      <w:rPr>
        <w:b/>
        <w:bCs/>
        <w:color w:val="FFFFFF" w:themeColor="background1"/>
      </w:rPr>
      <w:tblPr/>
      <w:tcPr>
        <w:tcBorders>
          <w:left w:val="nil"/>
          <w:right w:val="nil"/>
          <w:insideH w:val="nil"/>
          <w:insideV w:val="nil"/>
        </w:tcBorders>
        <w:shd w:val="clear" w:color="auto" w:fill="FCB5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C8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C84C" w:themeFill="accent5"/>
      </w:tcPr>
    </w:tblStylePr>
    <w:tblStylePr w:type="lastCol">
      <w:rPr>
        <w:b/>
        <w:bCs/>
        <w:color w:val="FFFFFF" w:themeColor="background1"/>
      </w:rPr>
      <w:tblPr/>
      <w:tcPr>
        <w:tcBorders>
          <w:left w:val="nil"/>
          <w:right w:val="nil"/>
          <w:insideH w:val="nil"/>
          <w:insideV w:val="nil"/>
        </w:tcBorders>
        <w:shd w:val="clear" w:color="auto" w:fill="91C8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76" w:themeFill="accent6"/>
      </w:tcPr>
    </w:tblStylePr>
    <w:tblStylePr w:type="lastCol">
      <w:rPr>
        <w:b/>
        <w:bCs/>
        <w:color w:val="FFFFFF" w:themeColor="background1"/>
      </w:rPr>
      <w:tblPr/>
      <w:tcPr>
        <w:tcBorders>
          <w:left w:val="nil"/>
          <w:right w:val="nil"/>
          <w:insideH w:val="nil"/>
          <w:insideV w:val="nil"/>
        </w:tcBorders>
        <w:shd w:val="clear" w:color="auto" w:fill="00B1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95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95131B"/>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semiHidden/>
    <w:rsid w:val="0095131B"/>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5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9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Title">
    <w:name w:val="Section Title"/>
    <w:basedOn w:val="Normal"/>
    <w:next w:val="BodyText"/>
    <w:qFormat/>
    <w:rsid w:val="00C73522"/>
    <w:pPr>
      <w:pageBreakBefore/>
      <w:spacing w:after="360"/>
      <w:outlineLvl w:val="0"/>
    </w:pPr>
    <w:rPr>
      <w:b/>
      <w:spacing w:val="-8"/>
      <w:sz w:val="48"/>
      <w:szCs w:val="48"/>
    </w:rPr>
  </w:style>
  <w:style w:type="paragraph" w:customStyle="1" w:styleId="FooterEven">
    <w:name w:val="Footer Even"/>
    <w:basedOn w:val="Footer"/>
    <w:rsid w:val="00A01211"/>
    <w:pPr>
      <w:jc w:val="left"/>
    </w:pPr>
  </w:style>
  <w:style w:type="paragraph" w:customStyle="1" w:styleId="FooterFirstPage">
    <w:name w:val="Footer First Page"/>
    <w:basedOn w:val="Footer"/>
    <w:rsid w:val="00A335D8"/>
    <w:pPr>
      <w:spacing w:before="1080"/>
    </w:pPr>
  </w:style>
  <w:style w:type="paragraph" w:customStyle="1" w:styleId="A393583646454E8CB6A62B6DF1B07D00">
    <w:name w:val="A393583646454E8CB6A62B6DF1B07D00"/>
    <w:rsid w:val="001D336C"/>
    <w:pPr>
      <w:spacing w:after="160" w:line="259" w:lineRule="auto"/>
    </w:pPr>
    <w:rPr>
      <w:rFonts w:eastAsiaTheme="minorEastAsia" w:cstheme="minorBidi"/>
      <w:color w:val="auto"/>
    </w:rPr>
  </w:style>
  <w:style w:type="numbering" w:customStyle="1" w:styleId="MyListNumbering">
    <w:name w:val="MyListNumbering"/>
    <w:basedOn w:val="NoList"/>
    <w:rsid w:val="001D336C"/>
    <w:pPr>
      <w:numPr>
        <w:numId w:val="11"/>
      </w:numPr>
    </w:pPr>
  </w:style>
  <w:style w:type="character" w:styleId="IntenseReference">
    <w:name w:val="Intense Reference"/>
    <w:basedOn w:val="DefaultParagraphFont"/>
    <w:uiPriority w:val="32"/>
    <w:qFormat/>
    <w:rsid w:val="008A0E56"/>
    <w:rPr>
      <w:b/>
      <w:bCs/>
      <w:smallCaps/>
      <w:color w:val="F37420" w:themeColor="accent1"/>
      <w:spacing w:val="5"/>
      <w:u w:val="single"/>
    </w:rPr>
  </w:style>
  <w:style w:type="character" w:styleId="UnresolvedMention">
    <w:name w:val="Unresolved Mention"/>
    <w:basedOn w:val="DefaultParagraphFont"/>
    <w:uiPriority w:val="99"/>
    <w:semiHidden/>
    <w:unhideWhenUsed/>
    <w:rsid w:val="003A1FD2"/>
    <w:rPr>
      <w:color w:val="605E5C"/>
      <w:shd w:val="clear" w:color="auto" w:fill="E1DFDD"/>
    </w:rPr>
  </w:style>
  <w:style w:type="character" w:styleId="FollowedHyperlink">
    <w:name w:val="FollowedHyperlink"/>
    <w:basedOn w:val="DefaultParagraphFont"/>
    <w:semiHidden/>
    <w:unhideWhenUsed/>
    <w:rsid w:val="00416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829">
      <w:bodyDiv w:val="1"/>
      <w:marLeft w:val="0"/>
      <w:marRight w:val="0"/>
      <w:marTop w:val="0"/>
      <w:marBottom w:val="0"/>
      <w:divBdr>
        <w:top w:val="none" w:sz="0" w:space="0" w:color="auto"/>
        <w:left w:val="none" w:sz="0" w:space="0" w:color="auto"/>
        <w:bottom w:val="none" w:sz="0" w:space="0" w:color="auto"/>
        <w:right w:val="none" w:sz="0" w:space="0" w:color="auto"/>
      </w:divBdr>
    </w:div>
    <w:div w:id="109978579">
      <w:bodyDiv w:val="1"/>
      <w:marLeft w:val="0"/>
      <w:marRight w:val="0"/>
      <w:marTop w:val="0"/>
      <w:marBottom w:val="0"/>
      <w:divBdr>
        <w:top w:val="none" w:sz="0" w:space="0" w:color="auto"/>
        <w:left w:val="none" w:sz="0" w:space="0" w:color="auto"/>
        <w:bottom w:val="none" w:sz="0" w:space="0" w:color="auto"/>
        <w:right w:val="none" w:sz="0" w:space="0" w:color="auto"/>
      </w:divBdr>
    </w:div>
    <w:div w:id="1392996912">
      <w:bodyDiv w:val="1"/>
      <w:marLeft w:val="0"/>
      <w:marRight w:val="0"/>
      <w:marTop w:val="0"/>
      <w:marBottom w:val="0"/>
      <w:divBdr>
        <w:top w:val="none" w:sz="0" w:space="0" w:color="auto"/>
        <w:left w:val="none" w:sz="0" w:space="0" w:color="auto"/>
        <w:bottom w:val="none" w:sz="0" w:space="0" w:color="auto"/>
        <w:right w:val="none" w:sz="0" w:space="0" w:color="auto"/>
      </w:divBdr>
    </w:div>
    <w:div w:id="1401951282">
      <w:bodyDiv w:val="1"/>
      <w:marLeft w:val="0"/>
      <w:marRight w:val="0"/>
      <w:marTop w:val="0"/>
      <w:marBottom w:val="0"/>
      <w:divBdr>
        <w:top w:val="none" w:sz="0" w:space="0" w:color="auto"/>
        <w:left w:val="none" w:sz="0" w:space="0" w:color="auto"/>
        <w:bottom w:val="none" w:sz="0" w:space="0" w:color="auto"/>
        <w:right w:val="none" w:sz="0" w:space="0" w:color="auto"/>
      </w:divBdr>
    </w:div>
    <w:div w:id="1720518016">
      <w:bodyDiv w:val="1"/>
      <w:marLeft w:val="0"/>
      <w:marRight w:val="0"/>
      <w:marTop w:val="0"/>
      <w:marBottom w:val="0"/>
      <w:divBdr>
        <w:top w:val="none" w:sz="0" w:space="0" w:color="auto"/>
        <w:left w:val="none" w:sz="0" w:space="0" w:color="auto"/>
        <w:bottom w:val="none" w:sz="0" w:space="0" w:color="auto"/>
        <w:right w:val="none" w:sz="0" w:space="0" w:color="auto"/>
      </w:divBdr>
    </w:div>
    <w:div w:id="1854956674">
      <w:bodyDiv w:val="1"/>
      <w:marLeft w:val="0"/>
      <w:marRight w:val="0"/>
      <w:marTop w:val="0"/>
      <w:marBottom w:val="0"/>
      <w:divBdr>
        <w:top w:val="none" w:sz="0" w:space="0" w:color="auto"/>
        <w:left w:val="none" w:sz="0" w:space="0" w:color="auto"/>
        <w:bottom w:val="none" w:sz="0" w:space="0" w:color="auto"/>
        <w:right w:val="none" w:sz="0" w:space="0" w:color="auto"/>
      </w:divBdr>
    </w:div>
    <w:div w:id="202751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stem.analysis@westernpow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power.com.au/industry/manuals-guides-standards/generator-performance-standard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rporateTemplates\WP%20General%20template.dotm" TargetMode="External"/></Relationships>
</file>

<file path=word/theme/theme1.xml><?xml version="1.0" encoding="utf-8"?>
<a:theme xmlns:a="http://schemas.openxmlformats.org/drawingml/2006/main" name="Western Power">
  <a:themeElements>
    <a:clrScheme name="WP">
      <a:dk1>
        <a:srgbClr val="333333"/>
      </a:dk1>
      <a:lt1>
        <a:srgbClr val="FFFFFF"/>
      </a:lt1>
      <a:dk2>
        <a:srgbClr val="888B8D"/>
      </a:dk2>
      <a:lt2>
        <a:srgbClr val="F1F2F2"/>
      </a:lt2>
      <a:accent1>
        <a:srgbClr val="F37420"/>
      </a:accent1>
      <a:accent2>
        <a:srgbClr val="00AD9F"/>
      </a:accent2>
      <a:accent3>
        <a:srgbClr val="E04E39"/>
      </a:accent3>
      <a:accent4>
        <a:srgbClr val="FCB53B"/>
      </a:accent4>
      <a:accent5>
        <a:srgbClr val="91C84C"/>
      </a:accent5>
      <a:accent6>
        <a:srgbClr val="00B176"/>
      </a:accent6>
      <a:hlink>
        <a:srgbClr val="006194"/>
      </a:hlink>
      <a:folHlink>
        <a:srgbClr val="800080"/>
      </a:folHlink>
    </a:clrScheme>
    <a:fontScheme name="W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 Western Power Electron Colour ">
      <a:srgbClr val="F9A456"/>
    </a:custClr>
    <a:custClr name="Western Power Electron Colour">
      <a:srgbClr val="F58C75"/>
    </a:custClr>
    <a:custClr name=" Western Power Electron Colour ">
      <a:srgbClr val="FFE46B"/>
    </a:custClr>
    <a:custClr name=" Western Power Electron Colour ">
      <a:srgbClr val="DBE442"/>
    </a:custClr>
    <a:custClr name=" Western Power Electron Colour ">
      <a:srgbClr val="A8D5BA"/>
    </a:custClr>
    <a:custClr name=" Western Power Electron Colour ">
      <a:srgbClr val="6FC9C4"/>
    </a:custClr>
    <a:custClr>
      <a:srgbClr val="FFFFFF"/>
    </a:custClr>
    <a:custClr name=" ">
      <a:srgbClr val="FFFFFF"/>
    </a:custClr>
    <a:custClr name="Western Power Corporate Colours">
      <a:srgbClr val="333333"/>
    </a:custClr>
    <a:custClr name="Western Power Original Orange">
      <a:srgbClr val="F37420"/>
    </a:custClr>
    <a:custClr name=" Western Power Electron Colour ">
      <a:srgbClr val="F7921E"/>
    </a:custClr>
    <a:custClr name=" Western Power Electron Colour ">
      <a:srgbClr val="F26C52"/>
    </a:custClr>
    <a:custClr name=" Western Power Electron Colour ">
      <a:srgbClr val="FFC72C"/>
    </a:custClr>
    <a:custClr name=" Western Power Electron Colour ">
      <a:srgbClr val="BAD672"/>
    </a:custClr>
    <a:custClr name=" Western Power Electron Colour ">
      <a:srgbClr val="71CC98"/>
    </a:custClr>
    <a:custClr name=" Western Power Electron Colour ">
      <a:srgbClr val="00BAB3"/>
    </a:custClr>
    <a:custClr>
      <a:srgbClr val="FFFFFF"/>
    </a:custClr>
    <a:custClr>
      <a:srgbClr val="FFFFFF"/>
    </a:custClr>
    <a:custClr name="Western Power PMS Cool Grey 8">
      <a:srgbClr val="888B8D"/>
    </a:custClr>
    <a:custClr name=" Western Power PMS Cool Grey 10C">
      <a:srgbClr val="525862"/>
    </a:custClr>
    <a:custClr name=" Western Power Electron Colour ">
      <a:srgbClr val="F47721"/>
    </a:custClr>
    <a:custClr name=" Western Power Electron Colour ">
      <a:srgbClr val="E04E39"/>
    </a:custClr>
    <a:custClr name=" Western Power Electron Colour ">
      <a:srgbClr val="FCB53B"/>
    </a:custClr>
    <a:custClr name=" Western Power Electron Colour ">
      <a:srgbClr val="91C84C"/>
    </a:custClr>
    <a:custClr name=" Western Power Electron Colour ">
      <a:srgbClr val="00B176"/>
    </a:custClr>
    <a:custClr name=" Western Power Electron Colour ">
      <a:srgbClr val="00AD9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32B0369E89A74397EC44FEF0501FEF" ma:contentTypeVersion="16" ma:contentTypeDescription="Create a new document." ma:contentTypeScope="" ma:versionID="e43fcdb8fd3b1ec050bca038463ee7c9">
  <xsd:schema xmlns:xsd="http://www.w3.org/2001/XMLSchema" xmlns:xs="http://www.w3.org/2001/XMLSchema" xmlns:p="http://schemas.microsoft.com/office/2006/metadata/properties" xmlns:ns2="7ddd0131-ff2f-46f2-ae2c-2f56dc3b7266" xmlns:ns3="49e72eab-9434-4791-bc34-1e298aab1a00" xmlns:ns4="890d2c61-061c-49dd-b5ca-6192a81c2438" targetNamespace="http://schemas.microsoft.com/office/2006/metadata/properties" ma:root="true" ma:fieldsID="2294208857d9ef9c60218d66839f31e8" ns2:_="" ns3:_="" ns4:_="">
    <xsd:import namespace="7ddd0131-ff2f-46f2-ae2c-2f56dc3b7266"/>
    <xsd:import namespace="49e72eab-9434-4791-bc34-1e298aab1a00"/>
    <xsd:import namespace="890d2c61-061c-49dd-b5ca-6192a81c2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d0131-ff2f-46f2-ae2c-2f56dc3b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f1ef2f-bee0-45c9-881a-d02d6b9245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e72eab-9434-4791-bc34-1e298aab1a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d2c61-061c-49dd-b5ca-6192a81c243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b2c178-1848-496f-be69-ccc0d3b817eb}" ma:internalName="TaxCatchAll" ma:showField="CatchAllData" ma:web="890d2c61-061c-49dd-b5ca-6192a81c2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9e72eab-9434-4791-bc34-1e298aab1a00">
      <UserInfo>
        <DisplayName>Matthew Le</DisplayName>
        <AccountId>12</AccountId>
        <AccountType/>
      </UserInfo>
    </SharedWithUsers>
    <lcf76f155ced4ddcb4097134ff3c332f xmlns="7ddd0131-ff2f-46f2-ae2c-2f56dc3b7266">
      <Terms xmlns="http://schemas.microsoft.com/office/infopath/2007/PartnerControls"/>
    </lcf76f155ced4ddcb4097134ff3c332f>
    <TaxCatchAll xmlns="890d2c61-061c-49dd-b5ca-6192a81c24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76A94-882C-47B9-9872-977BDB2E0749}">
  <ds:schemaRefs>
    <ds:schemaRef ds:uri="http://schemas.openxmlformats.org/officeDocument/2006/bibliography"/>
  </ds:schemaRefs>
</ds:datastoreItem>
</file>

<file path=customXml/itemProps2.xml><?xml version="1.0" encoding="utf-8"?>
<ds:datastoreItem xmlns:ds="http://schemas.openxmlformats.org/officeDocument/2006/customXml" ds:itemID="{DA02BF4D-3165-44C0-A895-2636BFAE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d0131-ff2f-46f2-ae2c-2f56dc3b7266"/>
    <ds:schemaRef ds:uri="49e72eab-9434-4791-bc34-1e298aab1a00"/>
    <ds:schemaRef ds:uri="890d2c61-061c-49dd-b5ca-6192a81c2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16C5D-DFC1-4158-A210-B156DB062183}">
  <ds:schemaRefs>
    <ds:schemaRef ds:uri="http://schemas.microsoft.com/office/2006/metadata/properties"/>
    <ds:schemaRef ds:uri="http://schemas.microsoft.com/office/infopath/2007/PartnerControls"/>
    <ds:schemaRef ds:uri="ae68d6c1-b4ea-4d41-961b-bab9fb99561b"/>
    <ds:schemaRef ds:uri="718d27e2-b426-4f45-bcc7-08f2b5bca3b3"/>
    <ds:schemaRef ds:uri="49e72eab-9434-4791-bc34-1e298aab1a00"/>
    <ds:schemaRef ds:uri="7ddd0131-ff2f-46f2-ae2c-2f56dc3b7266"/>
    <ds:schemaRef ds:uri="890d2c61-061c-49dd-b5ca-6192a81c2438"/>
  </ds:schemaRefs>
</ds:datastoreItem>
</file>

<file path=customXml/itemProps4.xml><?xml version="1.0" encoding="utf-8"?>
<ds:datastoreItem xmlns:ds="http://schemas.openxmlformats.org/officeDocument/2006/customXml" ds:itemID="{EBC05344-74C7-43B0-AC6B-DB9CDDCD2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WP General template</Template>
  <TotalTime>2</TotalTime>
  <Pages>7</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Chapman</dc:creator>
  <cp:keywords/>
  <dc:description/>
  <cp:lastModifiedBy>Mohammad Hasanuzzaman Shawon</cp:lastModifiedBy>
  <cp:revision>2</cp:revision>
  <cp:lastPrinted>2017-05-28T08:54:00Z</cp:lastPrinted>
  <dcterms:created xsi:type="dcterms:W3CDTF">2024-02-21T06:42:00Z</dcterms:created>
  <dcterms:modified xsi:type="dcterms:W3CDTF">2024-02-21T06:42:00Z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OCH2">
    <vt:lpwstr>Y</vt:lpwstr>
  </property>
  <property fmtid="{D5CDD505-2E9C-101B-9397-08002B2CF9AE}" pid="3" name="xTOCH3">
    <vt:lpwstr>Y</vt:lpwstr>
  </property>
  <property fmtid="{D5CDD505-2E9C-101B-9397-08002B2CF9AE}" pid="4" name="xTOCTable">
    <vt:lpwstr>H</vt:lpwstr>
  </property>
  <property fmtid="{D5CDD505-2E9C-101B-9397-08002B2CF9AE}" pid="5" name="xTOCFigure">
    <vt:lpwstr>H</vt:lpwstr>
  </property>
  <property fmtid="{D5CDD505-2E9C-101B-9397-08002B2CF9AE}" pid="6" name="xTOCApp">
    <vt:lpwstr>H</vt:lpwstr>
  </property>
  <property fmtid="{D5CDD505-2E9C-101B-9397-08002B2CF9AE}" pid="7" name="xNumberedBodyText">
    <vt:lpwstr>False</vt:lpwstr>
  </property>
  <property fmtid="{D5CDD505-2E9C-101B-9397-08002B2CF9AE}" pid="8" name="xDocType">
    <vt:lpwstr>General</vt:lpwstr>
  </property>
  <property fmtid="{D5CDD505-2E9C-101B-9397-08002B2CF9AE}" pid="9" name="xAppendixName">
    <vt:lpwstr>Appendix</vt:lpwstr>
  </property>
  <property fmtid="{D5CDD505-2E9C-101B-9397-08002B2CF9AE}" pid="10" name="xTemplateVersion">
    <vt:lpwstr>1.0</vt:lpwstr>
  </property>
  <property fmtid="{D5CDD505-2E9C-101B-9397-08002B2CF9AE}" pid="11" name="xEDMNumber">
    <vt:lpwstr>EDM 63636350</vt:lpwstr>
  </property>
  <property fmtid="{D5CDD505-2E9C-101B-9397-08002B2CF9AE}" pid="12" name="ContentTypeId">
    <vt:lpwstr>0x0101001A32B0369E89A74397EC44FEF0501FEF</vt:lpwstr>
  </property>
  <property fmtid="{D5CDD505-2E9C-101B-9397-08002B2CF9AE}" pid="13" name="MediaServiceImageTags">
    <vt:lpwstr/>
  </property>
</Properties>
</file>